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00691A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5E0A22">
        <w:rPr>
          <w:rFonts w:asciiTheme="majorHAnsi" w:hAnsiTheme="majorHAnsi" w:cs="Cambria"/>
        </w:rPr>
        <w:t xml:space="preserve">      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="00AA154F">
        <w:rPr>
          <w:rFonts w:asciiTheme="majorHAnsi" w:hAnsiTheme="majorHAnsi"/>
        </w:rPr>
        <w:t xml:space="preserve">                             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</w:t>
      </w:r>
      <w:r w:rsidR="00AA154F">
        <w:rPr>
          <w:rFonts w:asciiTheme="majorHAnsi" w:hAnsiTheme="majorHAnsi"/>
          <w:sz w:val="20"/>
          <w:szCs w:val="20"/>
        </w:rPr>
        <w:t xml:space="preserve">                       </w:t>
      </w:r>
      <w:r w:rsidRPr="00F0606A">
        <w:rPr>
          <w:rFonts w:asciiTheme="majorHAnsi" w:hAnsiTheme="majorHAnsi"/>
          <w:sz w:val="20"/>
          <w:szCs w:val="20"/>
        </w:rPr>
        <w:t>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o której mowa, w § 4 ust. 1 pkt</w:t>
      </w:r>
      <w:r w:rsidR="00701DEB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D8077F" w:rsidRDefault="00D8077F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…………………………….. </w:t>
      </w:r>
      <w:r w:rsidRPr="00F0606A">
        <w:rPr>
          <w:rFonts w:asciiTheme="majorHAnsi" w:hAnsiTheme="majorHAnsi"/>
          <w:b/>
        </w:rPr>
        <w:t>zł</w:t>
      </w:r>
      <w:r w:rsidRPr="00F0606A">
        <w:rPr>
          <w:rFonts w:asciiTheme="majorHAnsi" w:hAnsiTheme="majorHAnsi"/>
        </w:rPr>
        <w:t xml:space="preserve"> – za </w:t>
      </w:r>
      <w:r>
        <w:rPr>
          <w:rFonts w:asciiTheme="majorHAnsi" w:hAnsiTheme="majorHAnsi"/>
        </w:rPr>
        <w:t xml:space="preserve">każdą </w:t>
      </w:r>
      <w:r w:rsidRPr="00F0606A">
        <w:rPr>
          <w:rFonts w:asciiTheme="majorHAnsi" w:hAnsiTheme="majorHAnsi"/>
        </w:rPr>
        <w:t xml:space="preserve">godzinę </w:t>
      </w:r>
      <w:r>
        <w:rPr>
          <w:rFonts w:asciiTheme="majorHAnsi" w:hAnsiTheme="majorHAnsi"/>
        </w:rPr>
        <w:t xml:space="preserve">pozostawania w gotowości do </w:t>
      </w:r>
      <w:r w:rsidRPr="00F0606A">
        <w:rPr>
          <w:rFonts w:asciiTheme="majorHAnsi" w:hAnsiTheme="majorHAnsi"/>
        </w:rPr>
        <w:t xml:space="preserve">udzielania świadczeń zdrowotnych </w:t>
      </w:r>
      <w:r>
        <w:rPr>
          <w:rFonts w:asciiTheme="majorHAnsi" w:hAnsiTheme="majorHAnsi"/>
        </w:rPr>
        <w:t>(„ dyżur pod telefonem”).</w:t>
      </w:r>
    </w:p>
    <w:p w:rsidR="00253068" w:rsidRDefault="00253068" w:rsidP="00253068">
      <w:pPr>
        <w:pStyle w:val="Akapitzlist"/>
        <w:numPr>
          <w:ilvl w:val="0"/>
          <w:numId w:val="11"/>
        </w:numPr>
      </w:pPr>
      <w:r>
        <w:t>Wartość procentowa wykonanych procedur w zakresie neurochirurgii i neurotraumatologii:</w:t>
      </w:r>
    </w:p>
    <w:p w:rsidR="00253068" w:rsidRDefault="00253068" w:rsidP="00253068">
      <w:pPr>
        <w:pStyle w:val="Akapitzlist"/>
        <w:ind w:left="360"/>
      </w:pP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a. A01 - Zabiegi wewnątrzczaszkowe z powodu poważnego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b. A02 - Zabiegi wewnątrzczaszkowe z powodu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c. A11 - Kompleksowe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d. A12 - Duże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 xml:space="preserve">e. A22 - Duże zabiegi na rdzeniu kręgowym i w kanale kręgowym ……………….% wartości procedury, </w:t>
      </w:r>
    </w:p>
    <w:p w:rsidR="00253068" w:rsidRPr="00253068" w:rsidRDefault="00253068" w:rsidP="00253068">
      <w:pPr>
        <w:pStyle w:val="Akapitzlist"/>
        <w:spacing w:line="360" w:lineRule="auto"/>
        <w:ind w:left="360"/>
        <w:rPr>
          <w:rFonts w:eastAsia="Calibri"/>
          <w:sz w:val="24"/>
          <w:szCs w:val="24"/>
        </w:rPr>
      </w:pPr>
      <w:r w:rsidRPr="00253068">
        <w:t>f. A23 - Średnie zabiegi na rdzeniu kręgowym i w kanale kręgowym ……………….…% wartości procedury,</w:t>
      </w:r>
    </w:p>
    <w:p w:rsidR="00253068" w:rsidRDefault="00253068" w:rsidP="00253068">
      <w:pPr>
        <w:pStyle w:val="Akapitzlist"/>
        <w:spacing w:line="360" w:lineRule="auto"/>
        <w:ind w:left="360"/>
      </w:pPr>
      <w:r w:rsidRPr="00253068">
        <w:t xml:space="preserve">g. A26 - Zabiegi zwalczające ból i na układzie współczulnym ……………….% wartości procedury, </w:t>
      </w:r>
    </w:p>
    <w:p w:rsidR="00D8077F" w:rsidRPr="00D8077F" w:rsidRDefault="00D8077F" w:rsidP="00D8077F">
      <w:pPr>
        <w:spacing w:line="360" w:lineRule="auto"/>
        <w:ind w:left="426"/>
      </w:pPr>
      <w:r w:rsidRPr="00D8077F">
        <w:t>h. H51 – Kompleksowe zabiegi korekcyjne kręgosłupa……………….% wartości wykonanej procedury,</w:t>
      </w:r>
    </w:p>
    <w:p w:rsidR="00D8077F" w:rsidRPr="00D8077F" w:rsidRDefault="00D8077F" w:rsidP="00D8077F">
      <w:pPr>
        <w:spacing w:line="360" w:lineRule="auto"/>
        <w:ind w:left="426"/>
      </w:pPr>
      <w:r w:rsidRPr="00D8077F">
        <w:t>i. H52 – Zabiegi na kręgosłupie z zastosowaniem implantów……………….% wartości wykonanej procedury,</w:t>
      </w:r>
    </w:p>
    <w:p w:rsidR="00D8077F" w:rsidRDefault="00D8077F" w:rsidP="00D8077F">
      <w:pPr>
        <w:spacing w:line="360" w:lineRule="auto"/>
        <w:ind w:left="426"/>
      </w:pPr>
      <w:r w:rsidRPr="00D8077F">
        <w:t>j. H53 – Zabiegi na kręgosłupie bez zastosowania implantów………………</w:t>
      </w:r>
      <w:r w:rsidR="00701DEB">
        <w:t>.% wartości wykonanej procedury,</w:t>
      </w:r>
    </w:p>
    <w:p w:rsidR="00701DEB" w:rsidRPr="00253068" w:rsidRDefault="00701DEB" w:rsidP="00D8077F">
      <w:pPr>
        <w:spacing w:line="360" w:lineRule="auto"/>
        <w:ind w:left="426"/>
      </w:pPr>
      <w:r>
        <w:t>- asysta przy operacji z lekarzem rezydentem ……………….% wartości wykonanej procedury.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</w:t>
      </w:r>
      <w:proofErr w:type="spellStart"/>
      <w:r w:rsidR="00F8749B">
        <w:rPr>
          <w:rFonts w:asciiTheme="majorHAnsi" w:hAnsiTheme="majorHAnsi"/>
        </w:rPr>
        <w:t>Z-cę</w:t>
      </w:r>
      <w:proofErr w:type="spellEnd"/>
      <w:r w:rsidR="00F8749B">
        <w:rPr>
          <w:rFonts w:asciiTheme="majorHAnsi" w:hAnsiTheme="majorHAnsi"/>
        </w:rPr>
        <w:t xml:space="preserve"> Dyrektora ds. Lecznictwa </w:t>
      </w:r>
      <w:r w:rsidR="00F8749B">
        <w:rPr>
          <w:rFonts w:asciiTheme="majorHAnsi" w:hAnsiTheme="majorHAnsi"/>
        </w:rPr>
        <w:lastRenderedPageBreak/>
        <w:t xml:space="preserve">oraz przez Kierownika Działu Rozliczeń i Statystyki </w:t>
      </w:r>
      <w:r w:rsidR="00D8392C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53068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="00E66558">
        <w:rPr>
          <w:rFonts w:asciiTheme="majorHAnsi" w:hAnsiTheme="majorHAnsi"/>
          <w:b/>
          <w:bCs/>
        </w:rPr>
        <w:t xml:space="preserve">             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253068" w:rsidRPr="00F0606A" w:rsidRDefault="0025306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253068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EA" w:rsidRDefault="00C951EA">
      <w:r>
        <w:separator/>
      </w:r>
    </w:p>
  </w:endnote>
  <w:endnote w:type="continuationSeparator" w:id="0">
    <w:p w:rsidR="00C951EA" w:rsidRDefault="00C9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015D98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015D98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5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EA" w:rsidRDefault="00C951EA">
      <w:r>
        <w:separator/>
      </w:r>
    </w:p>
  </w:footnote>
  <w:footnote w:type="continuationSeparator" w:id="0">
    <w:p w:rsidR="00C951EA" w:rsidRDefault="00C95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91A"/>
    <w:rsid w:val="00006B32"/>
    <w:rsid w:val="0000756D"/>
    <w:rsid w:val="00015D98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217CE"/>
    <w:rsid w:val="00253068"/>
    <w:rsid w:val="002611D8"/>
    <w:rsid w:val="00273BC9"/>
    <w:rsid w:val="00277B73"/>
    <w:rsid w:val="00291A06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71A22"/>
    <w:rsid w:val="004A3EE2"/>
    <w:rsid w:val="004B68B2"/>
    <w:rsid w:val="004D7CEB"/>
    <w:rsid w:val="004E1F02"/>
    <w:rsid w:val="004F6FBA"/>
    <w:rsid w:val="005158E5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0A22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0D71"/>
    <w:rsid w:val="006F4065"/>
    <w:rsid w:val="00701DEB"/>
    <w:rsid w:val="0070365B"/>
    <w:rsid w:val="00704BFF"/>
    <w:rsid w:val="0071729D"/>
    <w:rsid w:val="00726708"/>
    <w:rsid w:val="00726C61"/>
    <w:rsid w:val="00737B32"/>
    <w:rsid w:val="007433F7"/>
    <w:rsid w:val="00752E98"/>
    <w:rsid w:val="00765E3F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154F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951EA"/>
    <w:rsid w:val="00CA6BA5"/>
    <w:rsid w:val="00D006C2"/>
    <w:rsid w:val="00D428CB"/>
    <w:rsid w:val="00D54403"/>
    <w:rsid w:val="00D8077F"/>
    <w:rsid w:val="00D8338E"/>
    <w:rsid w:val="00D8392C"/>
    <w:rsid w:val="00D92523"/>
    <w:rsid w:val="00DA5AA3"/>
    <w:rsid w:val="00DA7EDF"/>
    <w:rsid w:val="00E30D18"/>
    <w:rsid w:val="00E66558"/>
    <w:rsid w:val="00E70DCB"/>
    <w:rsid w:val="00E82B9C"/>
    <w:rsid w:val="00EA4FE0"/>
    <w:rsid w:val="00EB7AC3"/>
    <w:rsid w:val="00EE421C"/>
    <w:rsid w:val="00EE47B4"/>
    <w:rsid w:val="00EF0108"/>
    <w:rsid w:val="00F0606A"/>
    <w:rsid w:val="00F102D1"/>
    <w:rsid w:val="00F66166"/>
    <w:rsid w:val="00F8749B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19</cp:revision>
  <cp:lastPrinted>2023-06-15T07:52:00Z</cp:lastPrinted>
  <dcterms:created xsi:type="dcterms:W3CDTF">2021-12-21T10:35:00Z</dcterms:created>
  <dcterms:modified xsi:type="dcterms:W3CDTF">2023-07-18T10:54:00Z</dcterms:modified>
</cp:coreProperties>
</file>