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B2" w:rsidRPr="00F0606A" w:rsidRDefault="004B68B2" w:rsidP="004B68B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6"/>
          <w:szCs w:val="26"/>
        </w:rPr>
      </w:pPr>
      <w:r w:rsidRPr="00F0606A">
        <w:rPr>
          <w:rFonts w:asciiTheme="majorHAnsi" w:hAnsiTheme="majorHAnsi"/>
          <w:b/>
          <w:bCs/>
          <w:sz w:val="26"/>
          <w:szCs w:val="26"/>
        </w:rPr>
        <w:t xml:space="preserve">UMOWA nr </w:t>
      </w:r>
      <w:r w:rsidR="009022ED" w:rsidRPr="00F0606A">
        <w:rPr>
          <w:rFonts w:asciiTheme="majorHAnsi" w:hAnsiTheme="majorHAnsi"/>
          <w:b/>
          <w:bCs/>
          <w:sz w:val="26"/>
          <w:szCs w:val="26"/>
        </w:rPr>
        <w:t>K/</w:t>
      </w:r>
      <w:r w:rsidR="00EF0108" w:rsidRPr="00F0606A">
        <w:rPr>
          <w:rFonts w:asciiTheme="majorHAnsi" w:hAnsiTheme="majorHAnsi"/>
          <w:b/>
          <w:bCs/>
          <w:sz w:val="26"/>
          <w:szCs w:val="26"/>
        </w:rPr>
        <w:t xml:space="preserve">                </w:t>
      </w:r>
      <w:r w:rsidR="0070365B" w:rsidRPr="00F0606A">
        <w:rPr>
          <w:rFonts w:asciiTheme="majorHAnsi" w:hAnsiTheme="majorHAnsi"/>
          <w:b/>
          <w:bCs/>
          <w:sz w:val="26"/>
          <w:szCs w:val="26"/>
        </w:rPr>
        <w:t>/N</w:t>
      </w:r>
      <w:r w:rsidR="00B53CFC">
        <w:rPr>
          <w:rFonts w:asciiTheme="majorHAnsi" w:hAnsiTheme="majorHAnsi"/>
          <w:b/>
          <w:bCs/>
          <w:sz w:val="26"/>
          <w:szCs w:val="26"/>
        </w:rPr>
        <w:t>K</w:t>
      </w:r>
      <w:r w:rsidRPr="00F0606A">
        <w:rPr>
          <w:rFonts w:asciiTheme="majorHAnsi" w:hAnsiTheme="majorHAnsi"/>
          <w:b/>
          <w:bCs/>
          <w:sz w:val="26"/>
          <w:szCs w:val="26"/>
        </w:rPr>
        <w:t>/20</w:t>
      </w:r>
      <w:r w:rsidR="005764FB" w:rsidRPr="00F0606A">
        <w:rPr>
          <w:rFonts w:asciiTheme="majorHAnsi" w:hAnsiTheme="majorHAnsi"/>
          <w:b/>
          <w:bCs/>
          <w:sz w:val="26"/>
          <w:szCs w:val="26"/>
        </w:rPr>
        <w:t>2</w:t>
      </w:r>
      <w:r w:rsidR="00CE1EEA">
        <w:rPr>
          <w:rFonts w:asciiTheme="majorHAnsi" w:hAnsiTheme="majorHAnsi"/>
          <w:b/>
          <w:bCs/>
          <w:sz w:val="26"/>
          <w:szCs w:val="26"/>
        </w:rPr>
        <w:t>3</w:t>
      </w:r>
    </w:p>
    <w:p w:rsidR="007433F7" w:rsidRPr="00F0606A" w:rsidRDefault="007433F7" w:rsidP="007433F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6"/>
          <w:szCs w:val="26"/>
        </w:rPr>
      </w:pPr>
      <w:r w:rsidRPr="00F0606A">
        <w:rPr>
          <w:rFonts w:asciiTheme="majorHAnsi" w:hAnsiTheme="majorHAnsi"/>
          <w:b/>
          <w:bCs/>
          <w:sz w:val="26"/>
          <w:szCs w:val="26"/>
        </w:rPr>
        <w:t>o udzielenie zamówienia na udzielanie świadczeń zdrowotnych</w:t>
      </w:r>
    </w:p>
    <w:p w:rsidR="007433F7" w:rsidRPr="00F0606A" w:rsidRDefault="007433F7" w:rsidP="007433F7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  <w:r w:rsidRPr="00F0606A">
        <w:rPr>
          <w:rFonts w:asciiTheme="majorHAnsi" w:hAnsiTheme="majorHAnsi"/>
        </w:rPr>
        <w:t>zawarta na podstawie art. 26 ust. 4a ustawy z dnia 15 kwietnia 2011 r.</w:t>
      </w:r>
    </w:p>
    <w:p w:rsidR="00F0606A" w:rsidRPr="00F0606A" w:rsidRDefault="007433F7" w:rsidP="00F0606A">
      <w:pPr>
        <w:autoSpaceDE w:val="0"/>
        <w:jc w:val="center"/>
      </w:pPr>
      <w:r w:rsidRPr="00F0606A">
        <w:rPr>
          <w:rFonts w:asciiTheme="majorHAnsi" w:hAnsiTheme="majorHAnsi"/>
        </w:rPr>
        <w:t xml:space="preserve">o działalności leczniczej </w:t>
      </w:r>
    </w:p>
    <w:p w:rsidR="007433F7" w:rsidRPr="00F0606A" w:rsidRDefault="007433F7" w:rsidP="007433F7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zawarta w dniu </w:t>
      </w:r>
      <w:r w:rsidR="00EF0108" w:rsidRPr="00F0606A">
        <w:rPr>
          <w:rFonts w:asciiTheme="majorHAnsi" w:hAnsiTheme="majorHAnsi"/>
        </w:rPr>
        <w:t>…………………………………..</w:t>
      </w:r>
      <w:r w:rsidRPr="00F0606A">
        <w:rPr>
          <w:rFonts w:asciiTheme="majorHAnsi" w:hAnsiTheme="majorHAnsi"/>
        </w:rPr>
        <w:t xml:space="preserve"> roku w Bytomiu pomiędzy: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0365B" w:rsidRPr="00F0606A" w:rsidRDefault="0070365B" w:rsidP="0070365B">
      <w:pPr>
        <w:shd w:val="clear" w:color="auto" w:fill="FFFFFF"/>
        <w:tabs>
          <w:tab w:val="num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  <w:r w:rsidRPr="00F0606A">
        <w:rPr>
          <w:rFonts w:asciiTheme="majorHAnsi" w:hAnsiTheme="majorHAnsi" w:cs="Cambria"/>
          <w:b/>
          <w:bCs/>
        </w:rPr>
        <w:t xml:space="preserve">Wojewódzkim Szpitalem </w:t>
      </w:r>
      <w:r w:rsidRPr="00F0606A">
        <w:rPr>
          <w:rFonts w:asciiTheme="majorHAnsi" w:hAnsiTheme="majorHAnsi" w:cs="Cambria"/>
          <w:b/>
          <w:bCs/>
          <w:spacing w:val="-2"/>
        </w:rPr>
        <w:t>Specjalistycznym Nr 4 w Bytomiu, Al. Legionów 10, 41-902 Bytom</w:t>
      </w:r>
      <w:r w:rsidRPr="00F0606A">
        <w:rPr>
          <w:rFonts w:asciiTheme="majorHAnsi" w:hAnsiTheme="majorHAnsi" w:cs="Cambria"/>
          <w:spacing w:val="-2"/>
        </w:rPr>
        <w:t xml:space="preserve">, wpisanym do Rejestru </w:t>
      </w:r>
      <w:r w:rsidRPr="00F0606A">
        <w:rPr>
          <w:rFonts w:asciiTheme="majorHAnsi" w:hAnsiTheme="majorHAnsi" w:cs="Cambria"/>
        </w:rPr>
        <w:t>Stowarzyszeń, Innych Organizacji Społecznych i Zawodowych, Fundacji</w:t>
      </w:r>
      <w:r w:rsidR="00CE1EEA">
        <w:rPr>
          <w:rFonts w:asciiTheme="majorHAnsi" w:hAnsiTheme="majorHAnsi" w:cs="Cambria"/>
        </w:rPr>
        <w:t xml:space="preserve">                               </w:t>
      </w:r>
      <w:r w:rsidRPr="00F0606A">
        <w:rPr>
          <w:rFonts w:asciiTheme="majorHAnsi" w:hAnsiTheme="majorHAnsi" w:cs="Cambria"/>
        </w:rPr>
        <w:t xml:space="preserve"> i </w:t>
      </w:r>
      <w:r w:rsidR="007433F7" w:rsidRPr="00F0606A">
        <w:rPr>
          <w:rFonts w:asciiTheme="majorHAnsi" w:hAnsiTheme="majorHAnsi" w:cs="Cambria"/>
        </w:rPr>
        <w:t xml:space="preserve">Samodzielnych </w:t>
      </w:r>
      <w:r w:rsidRPr="00F0606A">
        <w:rPr>
          <w:rFonts w:asciiTheme="majorHAnsi" w:hAnsiTheme="majorHAnsi" w:cs="Cambria"/>
        </w:rPr>
        <w:t xml:space="preserve">Publicznych </w:t>
      </w:r>
      <w:r w:rsidRPr="00F0606A">
        <w:rPr>
          <w:rFonts w:asciiTheme="majorHAnsi" w:hAnsiTheme="majorHAnsi" w:cs="Cambria"/>
          <w:spacing w:val="-1"/>
        </w:rPr>
        <w:t>Zakładów Opieki Zdrowotnej Krajowego Rejestru Sądowego, prowadzonego przez Sąd Rejonowy Katowice-</w:t>
      </w:r>
      <w:r w:rsidRPr="00F0606A">
        <w:rPr>
          <w:rFonts w:asciiTheme="majorHAnsi" w:hAnsiTheme="majorHAnsi" w:cs="Cambria"/>
        </w:rPr>
        <w:t>Wschód w Katowicach VIII Wydział Gospodarczy Krajowego Rejestru Sądowego pod numerem:</w:t>
      </w:r>
      <w:r w:rsidRPr="00F0606A">
        <w:rPr>
          <w:rFonts w:asciiTheme="majorHAnsi" w:hAnsiTheme="majorHAnsi" w:cs="Cambria"/>
          <w:b/>
        </w:rPr>
        <w:t xml:space="preserve"> 0000054127, NIP: 626-25-10-567, REGON: 000296271, </w:t>
      </w:r>
    </w:p>
    <w:p w:rsidR="0070365B" w:rsidRPr="00F0606A" w:rsidRDefault="0070365B" w:rsidP="0070365B">
      <w:pPr>
        <w:shd w:val="clear" w:color="auto" w:fill="FFFFFF"/>
        <w:tabs>
          <w:tab w:val="num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reprezentowanym przez:</w:t>
      </w:r>
    </w:p>
    <w:p w:rsidR="003A613A" w:rsidRPr="00F0606A" w:rsidRDefault="003A613A" w:rsidP="003A613A">
      <w:pPr>
        <w:suppressAutoHyphens w:val="0"/>
        <w:autoSpaceDE w:val="0"/>
        <w:autoSpaceDN w:val="0"/>
        <w:adjustRightInd w:val="0"/>
        <w:ind w:left="720"/>
        <w:jc w:val="both"/>
        <w:rPr>
          <w:rFonts w:asciiTheme="majorHAnsi" w:hAnsiTheme="majorHAnsi"/>
        </w:rPr>
      </w:pPr>
    </w:p>
    <w:p w:rsidR="004B68B2" w:rsidRPr="00F0606A" w:rsidRDefault="00EF0108" w:rsidP="003A613A">
      <w:pPr>
        <w:suppressAutoHyphens w:val="0"/>
        <w:autoSpaceDE w:val="0"/>
        <w:autoSpaceDN w:val="0"/>
        <w:adjustRightInd w:val="0"/>
        <w:ind w:left="720"/>
        <w:jc w:val="both"/>
        <w:rPr>
          <w:rFonts w:asciiTheme="majorHAnsi" w:hAnsiTheme="majorHAnsi"/>
          <w:b/>
        </w:rPr>
      </w:pPr>
      <w:r w:rsidRPr="00F0606A">
        <w:rPr>
          <w:rFonts w:asciiTheme="majorHAnsi" w:hAnsiTheme="majorHAnsi"/>
          <w:b/>
          <w:bCs/>
        </w:rPr>
        <w:t>Wojciecha Michalika</w:t>
      </w:r>
      <w:r w:rsidR="0070365B" w:rsidRPr="00F0606A">
        <w:rPr>
          <w:rFonts w:asciiTheme="majorHAnsi" w:hAnsiTheme="majorHAnsi"/>
          <w:b/>
          <w:bCs/>
        </w:rPr>
        <w:t xml:space="preserve"> – Dyrektora Naczelnego</w:t>
      </w:r>
    </w:p>
    <w:p w:rsidR="004B68B2" w:rsidRPr="00F0606A" w:rsidRDefault="004B68B2" w:rsidP="004B68B2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zwanym dalej „</w:t>
      </w:r>
      <w:r w:rsidRPr="00F0606A">
        <w:rPr>
          <w:rFonts w:asciiTheme="majorHAnsi" w:hAnsiTheme="majorHAnsi"/>
          <w:b/>
          <w:bCs/>
        </w:rPr>
        <w:t>Udzielającym zamówienia</w:t>
      </w:r>
      <w:r w:rsidRPr="00F0606A">
        <w:rPr>
          <w:rFonts w:asciiTheme="majorHAnsi" w:hAnsiTheme="majorHAnsi"/>
        </w:rPr>
        <w:t>", lub Szpitalem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a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reprezentowanym przez: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F0108" w:rsidRPr="00F0606A" w:rsidRDefault="00EF0108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B68B2" w:rsidRPr="00F0606A" w:rsidRDefault="003A613A" w:rsidP="003A613A">
      <w:pPr>
        <w:suppressAutoHyphens w:val="0"/>
        <w:autoSpaceDE w:val="0"/>
        <w:autoSpaceDN w:val="0"/>
        <w:adjustRightInd w:val="0"/>
        <w:ind w:left="360"/>
        <w:jc w:val="both"/>
        <w:rPr>
          <w:rFonts w:asciiTheme="majorHAnsi" w:hAnsiTheme="majorHAnsi"/>
          <w:b/>
        </w:rPr>
      </w:pPr>
      <w:r w:rsidRPr="00F0606A">
        <w:rPr>
          <w:rFonts w:asciiTheme="majorHAnsi" w:hAnsiTheme="majorHAnsi"/>
          <w:b/>
          <w:bCs/>
        </w:rPr>
        <w:tab/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zwanym dalej „</w:t>
      </w:r>
      <w:r w:rsidRPr="00F0606A">
        <w:rPr>
          <w:rFonts w:asciiTheme="majorHAnsi" w:hAnsiTheme="majorHAnsi"/>
          <w:b/>
          <w:bCs/>
        </w:rPr>
        <w:t>Przyjmującym zamówienie</w:t>
      </w:r>
      <w:r w:rsidRPr="00F0606A">
        <w:rPr>
          <w:rFonts w:asciiTheme="majorHAnsi" w:hAnsiTheme="majorHAnsi"/>
        </w:rPr>
        <w:t>”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  <w:i/>
          <w:iCs/>
        </w:rPr>
      </w:pPr>
    </w:p>
    <w:p w:rsidR="004B68B2" w:rsidRPr="00F0606A" w:rsidRDefault="004B68B2" w:rsidP="00704BFF">
      <w:pPr>
        <w:autoSpaceDE w:val="0"/>
        <w:autoSpaceDN w:val="0"/>
        <w:adjustRightInd w:val="0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Do niniejszej umowy mają zastosowanie, w szczególności: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 xml:space="preserve">ustawa z dnia 23 kwietnia 1964 r. – Kodeks Cywilny (Dz. U. z 2020 r. poz. 1740 z </w:t>
      </w:r>
      <w:proofErr w:type="spellStart"/>
      <w:r w:rsidRPr="00F0606A">
        <w:rPr>
          <w:rFonts w:ascii="Cambria" w:hAnsi="Cambria" w:cs="Cambria"/>
        </w:rPr>
        <w:t>późn</w:t>
      </w:r>
      <w:proofErr w:type="spellEnd"/>
      <w:r w:rsidRPr="00F0606A">
        <w:rPr>
          <w:rFonts w:ascii="Cambria" w:hAnsi="Cambria" w:cs="Cambria"/>
        </w:rPr>
        <w:t>. zm..),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>ustawa z dnia 15 kwietnia 2011 r. o działalności leczniczej (</w:t>
      </w:r>
      <w:proofErr w:type="spellStart"/>
      <w:r w:rsidRPr="00F0606A">
        <w:rPr>
          <w:rFonts w:ascii="Cambria" w:hAnsi="Cambria" w:cs="Cambria"/>
        </w:rPr>
        <w:t>t.j.Dz</w:t>
      </w:r>
      <w:proofErr w:type="spellEnd"/>
      <w:r w:rsidRPr="00F0606A">
        <w:rPr>
          <w:rFonts w:ascii="Cambria" w:hAnsi="Cambria" w:cs="Cambria"/>
        </w:rPr>
        <w:t xml:space="preserve">. U. </w:t>
      </w:r>
      <w:r w:rsidR="00291CB6">
        <w:rPr>
          <w:rFonts w:ascii="Cambria" w:hAnsi="Cambria" w:cs="Cambria"/>
        </w:rPr>
        <w:t xml:space="preserve">2022.633 z </w:t>
      </w:r>
      <w:proofErr w:type="spellStart"/>
      <w:r w:rsidR="00291CB6">
        <w:rPr>
          <w:rFonts w:ascii="Cambria" w:hAnsi="Cambria" w:cs="Cambria"/>
        </w:rPr>
        <w:t>późn</w:t>
      </w:r>
      <w:proofErr w:type="spellEnd"/>
      <w:r w:rsidR="00291CB6">
        <w:rPr>
          <w:rFonts w:ascii="Cambria" w:hAnsi="Cambria" w:cs="Cambria"/>
        </w:rPr>
        <w:t>. zm.</w:t>
      </w:r>
      <w:r w:rsidRPr="00F0606A">
        <w:rPr>
          <w:rFonts w:ascii="Cambria" w:hAnsi="Cambria" w:cs="Cambria"/>
        </w:rPr>
        <w:t>),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>ustawa z dnia 5 grudnia 1996 r. o zawodzie lekarza i lekarza dentysty(</w:t>
      </w:r>
      <w:proofErr w:type="spellStart"/>
      <w:r w:rsidRPr="00F0606A">
        <w:rPr>
          <w:rFonts w:ascii="Cambria" w:hAnsi="Cambria" w:cs="Cambria"/>
        </w:rPr>
        <w:t>t.j.Dz</w:t>
      </w:r>
      <w:proofErr w:type="spellEnd"/>
      <w:r w:rsidRPr="00F0606A">
        <w:rPr>
          <w:rFonts w:ascii="Cambria" w:hAnsi="Cambria" w:cs="Cambria"/>
        </w:rPr>
        <w:t xml:space="preserve">. U. 2021.790), 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  <w:bCs/>
          <w:lang w:eastAsia="pl-PL"/>
        </w:rPr>
        <w:t xml:space="preserve">Rozporządzenie Ministra Finansów </w:t>
      </w:r>
      <w:r w:rsidRPr="00F0606A">
        <w:rPr>
          <w:rFonts w:ascii="Cambria" w:hAnsi="Cambria" w:cs="Cambria"/>
          <w:lang w:eastAsia="pl-PL"/>
        </w:rPr>
        <w:t xml:space="preserve">z dnia 29 kwietnia 2019 r.  </w:t>
      </w:r>
      <w:r w:rsidRPr="00F0606A">
        <w:rPr>
          <w:rFonts w:ascii="Cambria" w:hAnsi="Cambria" w:cs="Cambria"/>
          <w:bCs/>
          <w:lang w:eastAsia="pl-PL"/>
        </w:rPr>
        <w:t xml:space="preserve">w sprawie obowiązkowego ubezpieczenia odpowiedzialności cywilnej </w:t>
      </w:r>
      <w:r w:rsidR="009C6411">
        <w:rPr>
          <w:rFonts w:ascii="Cambria" w:hAnsi="Cambria" w:cs="Cambria"/>
          <w:bCs/>
          <w:lang w:eastAsia="pl-PL"/>
        </w:rPr>
        <w:t>podmiotu wykonującego działalność leczniczą</w:t>
      </w:r>
      <w:r w:rsidRPr="00F0606A">
        <w:rPr>
          <w:rFonts w:ascii="Cambria" w:hAnsi="Cambria" w:cs="Cambria"/>
          <w:bCs/>
          <w:lang w:eastAsia="pl-PL"/>
        </w:rPr>
        <w:t xml:space="preserve"> </w:t>
      </w:r>
      <w:r w:rsidR="009C6411">
        <w:rPr>
          <w:rFonts w:ascii="Cambria" w:hAnsi="Cambria" w:cs="Cambria"/>
          <w:bCs/>
          <w:lang w:eastAsia="pl-PL"/>
        </w:rPr>
        <w:t xml:space="preserve">              </w:t>
      </w:r>
      <w:r w:rsidRPr="00F0606A">
        <w:rPr>
          <w:rFonts w:ascii="Cambria" w:hAnsi="Cambria" w:cs="Cambria"/>
          <w:lang w:eastAsia="pl-PL"/>
        </w:rPr>
        <w:t xml:space="preserve">(Dz.U. </w:t>
      </w:r>
      <w:r w:rsidR="009C6411">
        <w:rPr>
          <w:rFonts w:ascii="Cambria" w:hAnsi="Cambria" w:cs="Cambria"/>
          <w:lang w:eastAsia="pl-PL"/>
        </w:rPr>
        <w:t>poz.</w:t>
      </w:r>
      <w:r w:rsidRPr="00F0606A">
        <w:rPr>
          <w:rFonts w:ascii="Cambria" w:hAnsi="Cambria" w:cs="Cambria"/>
          <w:lang w:eastAsia="pl-PL"/>
        </w:rPr>
        <w:t>866),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>Kodeks Etyki Lekarskiej.</w:t>
      </w:r>
    </w:p>
    <w:p w:rsidR="004B68B2" w:rsidRPr="00F0606A" w:rsidRDefault="004B68B2" w:rsidP="00704BFF">
      <w:pPr>
        <w:autoSpaceDE w:val="0"/>
        <w:autoSpaceDN w:val="0"/>
        <w:adjustRightInd w:val="0"/>
        <w:ind w:left="340" w:hanging="34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spacing w:line="276" w:lineRule="auto"/>
        <w:rPr>
          <w:rFonts w:asciiTheme="majorHAnsi" w:hAnsiTheme="majorHAnsi"/>
          <w:b/>
          <w:bCs/>
        </w:rPr>
      </w:pP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PRZEDMIOT UMOWY</w:t>
      </w:r>
    </w:p>
    <w:p w:rsidR="004B68B2" w:rsidRPr="00F0606A" w:rsidRDefault="004B68B2" w:rsidP="00704BFF">
      <w:pPr>
        <w:spacing w:line="276" w:lineRule="auto"/>
        <w:ind w:hanging="340"/>
        <w:jc w:val="both"/>
        <w:rPr>
          <w:rFonts w:asciiTheme="majorHAnsi" w:hAnsiTheme="majorHAnsi"/>
          <w:b/>
          <w:bCs/>
        </w:rPr>
      </w:pPr>
    </w:p>
    <w:p w:rsidR="0070365B" w:rsidRPr="00F0606A" w:rsidRDefault="004B68B2" w:rsidP="00704BFF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zamawia, a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przyjmuje obowiązki polegające na udzielaniu świadczeń </w:t>
      </w:r>
      <w:r w:rsidR="00A61F9F" w:rsidRPr="00F0606A">
        <w:rPr>
          <w:rFonts w:asciiTheme="majorHAnsi" w:hAnsiTheme="majorHAnsi"/>
          <w:sz w:val="20"/>
          <w:szCs w:val="20"/>
        </w:rPr>
        <w:t>zdrowotnych</w:t>
      </w:r>
      <w:r w:rsidR="00845953">
        <w:rPr>
          <w:rFonts w:asciiTheme="majorHAnsi" w:hAnsiTheme="majorHAnsi"/>
          <w:sz w:val="20"/>
          <w:szCs w:val="20"/>
        </w:rPr>
        <w:t xml:space="preserve"> (dyżury medyczne)</w:t>
      </w:r>
      <w:r w:rsidRPr="00F0606A">
        <w:rPr>
          <w:rFonts w:asciiTheme="majorHAnsi" w:hAnsiTheme="majorHAnsi"/>
          <w:sz w:val="20"/>
          <w:szCs w:val="20"/>
        </w:rPr>
        <w:t xml:space="preserve"> pacjentom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F0606A">
        <w:rPr>
          <w:rFonts w:asciiTheme="majorHAnsi" w:hAnsiTheme="majorHAnsi"/>
          <w:sz w:val="20"/>
          <w:szCs w:val="20"/>
        </w:rPr>
        <w:t xml:space="preserve">w zakresie </w:t>
      </w:r>
      <w:r w:rsidR="00AA33B1">
        <w:rPr>
          <w:rFonts w:asciiTheme="majorHAnsi" w:hAnsiTheme="majorHAnsi"/>
          <w:b/>
          <w:bCs/>
          <w:sz w:val="20"/>
          <w:szCs w:val="20"/>
        </w:rPr>
        <w:t>……………………………………………..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Pr="00F0606A">
        <w:rPr>
          <w:rFonts w:asciiTheme="majorHAnsi" w:hAnsiTheme="majorHAnsi"/>
          <w:sz w:val="20"/>
          <w:szCs w:val="20"/>
        </w:rPr>
        <w:t xml:space="preserve">na zasadach opisanych w niniejszej umowie. </w:t>
      </w:r>
    </w:p>
    <w:p w:rsidR="004B68B2" w:rsidRPr="00F0606A" w:rsidRDefault="004B68B2" w:rsidP="00704BFF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zobowiązuje się realizować świadczenia określone w ust.1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w </w:t>
      </w:r>
      <w:r w:rsidR="007C0394" w:rsidRPr="00F0606A">
        <w:rPr>
          <w:rFonts w:asciiTheme="majorHAnsi" w:hAnsiTheme="majorHAnsi"/>
          <w:b/>
          <w:bCs/>
          <w:sz w:val="20"/>
          <w:szCs w:val="20"/>
        </w:rPr>
        <w:t xml:space="preserve">Oddziale </w:t>
      </w:r>
      <w:r w:rsidR="00AA33B1">
        <w:rPr>
          <w:rFonts w:asciiTheme="majorHAnsi" w:hAnsiTheme="majorHAnsi"/>
          <w:b/>
          <w:bCs/>
          <w:sz w:val="20"/>
          <w:szCs w:val="20"/>
        </w:rPr>
        <w:t>…………………………………………………………..</w:t>
      </w:r>
      <w:r w:rsidR="00027C34"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zamówienia.</w:t>
      </w:r>
    </w:p>
    <w:p w:rsidR="004B68B2" w:rsidRDefault="004B68B2" w:rsidP="00704BFF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oświadcza, iż posiada kwalifikacje zawodowe do wykonywania niniejszej umowy i przedkłada dokumentację potwierdzającą posiadanie kwalifikacji zawodowych. </w:t>
      </w:r>
    </w:p>
    <w:p w:rsidR="00201945" w:rsidRPr="00F0606A" w:rsidRDefault="003B6A4F" w:rsidP="00F0606A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="Cambria" w:hAnsi="Cambria" w:cstheme="minorHAnsi"/>
          <w:sz w:val="20"/>
          <w:szCs w:val="20"/>
        </w:rPr>
      </w:pPr>
      <w:r w:rsidRPr="00F0606A">
        <w:rPr>
          <w:rFonts w:ascii="Cambria" w:hAnsi="Cambria" w:cstheme="minorHAnsi"/>
          <w:bCs/>
          <w:sz w:val="20"/>
          <w:szCs w:val="20"/>
        </w:rPr>
        <w:t xml:space="preserve">Usługi świadczone będą przez </w:t>
      </w:r>
      <w:r w:rsidRPr="00F0606A">
        <w:rPr>
          <w:rFonts w:ascii="Cambria" w:hAnsi="Cambria" w:cstheme="minorHAnsi"/>
          <w:b/>
          <w:bCs/>
          <w:sz w:val="20"/>
          <w:szCs w:val="20"/>
        </w:rPr>
        <w:t>Przyjmującego zamówienie</w:t>
      </w:r>
      <w:r w:rsidRPr="00F0606A">
        <w:rPr>
          <w:rFonts w:ascii="Cambria" w:hAnsi="Cambria" w:cstheme="minorHAnsi"/>
          <w:bCs/>
          <w:sz w:val="20"/>
          <w:szCs w:val="20"/>
        </w:rPr>
        <w:t xml:space="preserve"> zgodnie z harmonogramem pracy. Harmonogram pracy będzie uzgodniony w danym miesiącu z Przyjmującym zamówienie                                </w:t>
      </w:r>
      <w:r w:rsidR="00F0606A">
        <w:rPr>
          <w:rFonts w:ascii="Cambria" w:hAnsi="Cambria" w:cstheme="minorHAnsi"/>
          <w:bCs/>
          <w:sz w:val="20"/>
          <w:szCs w:val="20"/>
        </w:rPr>
        <w:t xml:space="preserve">   </w:t>
      </w:r>
      <w:r w:rsidRPr="00F0606A">
        <w:rPr>
          <w:rFonts w:ascii="Cambria" w:hAnsi="Cambria" w:cstheme="minorHAnsi"/>
          <w:bCs/>
          <w:sz w:val="20"/>
          <w:szCs w:val="20"/>
        </w:rPr>
        <w:t xml:space="preserve">  i Kierownikiem Oddziału.</w:t>
      </w:r>
      <w:r w:rsidR="00F0606A" w:rsidRPr="00F0606A">
        <w:rPr>
          <w:rFonts w:ascii="Cambria" w:hAnsi="Cambria" w:cstheme="minorHAnsi"/>
          <w:bCs/>
          <w:sz w:val="20"/>
          <w:szCs w:val="20"/>
        </w:rPr>
        <w:t xml:space="preserve"> </w:t>
      </w:r>
    </w:p>
    <w:p w:rsidR="00F0606A" w:rsidRPr="00FE25BC" w:rsidRDefault="00F0606A" w:rsidP="00F0606A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="Cambria" w:hAnsi="Cambria" w:cstheme="minorHAnsi"/>
          <w:sz w:val="20"/>
          <w:szCs w:val="20"/>
        </w:rPr>
      </w:pPr>
      <w:r w:rsidRPr="00F0606A">
        <w:rPr>
          <w:rFonts w:ascii="Cambria" w:hAnsi="Cambria"/>
          <w:sz w:val="20"/>
          <w:szCs w:val="20"/>
        </w:rPr>
        <w:lastRenderedPageBreak/>
        <w:t>Przyjmujący zamówienie zobowiązuje się do udzielania świadczeń zdrowotnych</w:t>
      </w:r>
      <w:r>
        <w:rPr>
          <w:rFonts w:ascii="Cambria" w:hAnsi="Cambria"/>
          <w:sz w:val="20"/>
          <w:szCs w:val="20"/>
        </w:rPr>
        <w:t xml:space="preserve"> w liczbie</w:t>
      </w:r>
      <w:r w:rsidRPr="00F0606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min. ………………</w:t>
      </w:r>
      <w:r w:rsidRPr="00F0606A">
        <w:rPr>
          <w:rFonts w:ascii="Cambria" w:hAnsi="Cambria"/>
          <w:sz w:val="20"/>
          <w:szCs w:val="20"/>
        </w:rPr>
        <w:t xml:space="preserve"> </w:t>
      </w:r>
      <w:r w:rsidRPr="00F0606A">
        <w:rPr>
          <w:rFonts w:ascii="Cambria" w:hAnsi="Cambria"/>
          <w:b/>
          <w:sz w:val="20"/>
          <w:szCs w:val="20"/>
        </w:rPr>
        <w:t xml:space="preserve"> godzin</w:t>
      </w:r>
      <w:r>
        <w:rPr>
          <w:rFonts w:ascii="Cambria" w:hAnsi="Cambria"/>
          <w:b/>
          <w:sz w:val="20"/>
          <w:szCs w:val="20"/>
        </w:rPr>
        <w:t xml:space="preserve">, max. ………………… godzin, </w:t>
      </w:r>
      <w:r w:rsidRPr="00F0606A">
        <w:rPr>
          <w:rFonts w:ascii="Cambria" w:hAnsi="Cambria"/>
          <w:sz w:val="20"/>
          <w:szCs w:val="20"/>
        </w:rPr>
        <w:t xml:space="preserve"> średniomiesięcznie w trzymiesięcznym okresie rozliczeniowym.</w:t>
      </w:r>
    </w:p>
    <w:p w:rsidR="00FE25BC" w:rsidRPr="00F0606A" w:rsidRDefault="00FE25BC" w:rsidP="00F0606A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="Cambria" w:hAnsi="Cambria" w:cstheme="minorHAnsi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Udzielający zamówienia dopuszcza wykonanie ilości godzin </w:t>
      </w:r>
      <w:r w:rsidR="00B12CC3">
        <w:rPr>
          <w:rFonts w:ascii="Cambria" w:hAnsi="Cambria"/>
          <w:sz w:val="20"/>
          <w:szCs w:val="20"/>
        </w:rPr>
        <w:t>wykazanych</w:t>
      </w:r>
      <w:r>
        <w:rPr>
          <w:rFonts w:ascii="Cambria" w:hAnsi="Cambria"/>
          <w:sz w:val="20"/>
          <w:szCs w:val="20"/>
        </w:rPr>
        <w:t xml:space="preserve"> w pkt .5 </w:t>
      </w:r>
      <w:r w:rsidR="00FB3837">
        <w:rPr>
          <w:rFonts w:ascii="Cambria" w:hAnsi="Cambria"/>
          <w:sz w:val="20"/>
          <w:szCs w:val="20"/>
        </w:rPr>
        <w:t xml:space="preserve"> z 10% nadwyżką.</w:t>
      </w:r>
    </w:p>
    <w:p w:rsidR="0069494B" w:rsidRPr="00F0606A" w:rsidRDefault="0069494B" w:rsidP="004B68B2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2</w:t>
      </w:r>
    </w:p>
    <w:p w:rsidR="004339E1" w:rsidRPr="00F0606A" w:rsidRDefault="009C2CE1" w:rsidP="004339E1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 xml:space="preserve">PRAWA I </w:t>
      </w:r>
      <w:r w:rsidR="004339E1" w:rsidRPr="00F0606A">
        <w:rPr>
          <w:rFonts w:asciiTheme="majorHAnsi" w:hAnsiTheme="majorHAnsi"/>
          <w:b/>
          <w:bCs/>
        </w:rPr>
        <w:t>OBOWIĄZKI PRZYJMUJĄCEGO ZAMÓWIENIE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 xml:space="preserve">Przyjmujący zamówienie </w:t>
      </w:r>
      <w:r w:rsidRPr="00F0606A">
        <w:rPr>
          <w:rFonts w:asciiTheme="majorHAnsi" w:hAnsiTheme="majorHAnsi"/>
        </w:rPr>
        <w:t xml:space="preserve">w zakresie niniejszej umowy zobowiązuje się do wykonywania świadczeń </w:t>
      </w:r>
      <w:r w:rsidR="00A61F9F" w:rsidRPr="00F0606A">
        <w:rPr>
          <w:rFonts w:asciiTheme="majorHAnsi" w:hAnsiTheme="majorHAnsi"/>
        </w:rPr>
        <w:t>zdrowotnych</w:t>
      </w:r>
      <w:r w:rsidRPr="00F0606A">
        <w:rPr>
          <w:rFonts w:asciiTheme="majorHAnsi" w:hAnsiTheme="majorHAnsi"/>
        </w:rPr>
        <w:t xml:space="preserve"> – w zakresie: </w:t>
      </w:r>
      <w:r w:rsidR="00AA33B1">
        <w:rPr>
          <w:rFonts w:asciiTheme="majorHAnsi" w:hAnsiTheme="majorHAnsi"/>
        </w:rPr>
        <w:t>……………………………………………………………….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22"/>
        </w:numPr>
        <w:tabs>
          <w:tab w:val="clear" w:pos="786"/>
          <w:tab w:val="num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Świadczenia wymienione w ust.1 będą wykonywane u pacjentów </w:t>
      </w:r>
      <w:r w:rsidR="007C0394" w:rsidRPr="00F0606A">
        <w:rPr>
          <w:rFonts w:asciiTheme="majorHAnsi" w:hAnsiTheme="majorHAnsi"/>
          <w:sz w:val="20"/>
          <w:szCs w:val="20"/>
        </w:rPr>
        <w:t xml:space="preserve">Oddziału </w:t>
      </w:r>
      <w:r w:rsidR="00AA33B1">
        <w:rPr>
          <w:rFonts w:asciiTheme="majorHAnsi" w:hAnsiTheme="majorHAnsi"/>
          <w:sz w:val="20"/>
          <w:szCs w:val="20"/>
        </w:rPr>
        <w:t>…………………………………………</w:t>
      </w:r>
      <w:r w:rsidR="00593BE1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oraz u pacjentów innych Oddziałów</w:t>
      </w:r>
      <w:r w:rsidR="00AA33B1">
        <w:rPr>
          <w:rFonts w:asciiTheme="majorHAnsi" w:hAnsiTheme="majorHAnsi"/>
          <w:sz w:val="20"/>
          <w:szCs w:val="20"/>
        </w:rPr>
        <w:t xml:space="preserve"> (konsultacje)</w:t>
      </w:r>
      <w:r w:rsidRPr="00F0606A">
        <w:rPr>
          <w:rFonts w:asciiTheme="majorHAnsi" w:hAnsiTheme="majorHAnsi"/>
          <w:sz w:val="20"/>
          <w:szCs w:val="20"/>
        </w:rPr>
        <w:t xml:space="preserve"> oraz Izby Przyjęć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925EF8" w:rsidRPr="00F0606A" w:rsidRDefault="004B68B2" w:rsidP="00704BFF">
      <w:pPr>
        <w:pStyle w:val="Akapitzlist1"/>
        <w:widowControl w:val="0"/>
        <w:numPr>
          <w:ilvl w:val="0"/>
          <w:numId w:val="22"/>
        </w:numPr>
        <w:tabs>
          <w:tab w:val="clear" w:pos="786"/>
          <w:tab w:val="num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>zobowiązuje się do</w:t>
      </w:r>
      <w:r w:rsidRPr="00F0606A">
        <w:rPr>
          <w:rFonts w:asciiTheme="majorHAnsi" w:hAnsiTheme="majorHAnsi"/>
          <w:b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rzetelnego wykonywania świadczeń medycznych objętych niniejszą umową z wykorzystaniem wiedzy medycznej i umiejętności zawodowych oraz 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    </w:t>
      </w:r>
      <w:r w:rsidRPr="00F0606A">
        <w:rPr>
          <w:rFonts w:asciiTheme="majorHAnsi" w:hAnsiTheme="majorHAnsi"/>
          <w:sz w:val="20"/>
          <w:szCs w:val="20"/>
        </w:rPr>
        <w:t>z uwzględnieniem postępu w zakresie medycyny, z dołożeniem należytej staranności oraz w zgodzie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</w:t>
      </w:r>
      <w:r w:rsidRPr="00F0606A">
        <w:rPr>
          <w:rFonts w:asciiTheme="majorHAnsi" w:hAnsiTheme="majorHAnsi"/>
          <w:sz w:val="20"/>
          <w:szCs w:val="20"/>
        </w:rPr>
        <w:t xml:space="preserve"> z etyką lekarską.</w:t>
      </w:r>
      <w:r w:rsidR="00925EF8" w:rsidRPr="00F0606A">
        <w:rPr>
          <w:rFonts w:asciiTheme="majorHAnsi" w:hAnsiTheme="majorHAnsi"/>
          <w:sz w:val="20"/>
          <w:szCs w:val="20"/>
        </w:rPr>
        <w:t xml:space="preserve"> 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22"/>
        </w:numPr>
        <w:tabs>
          <w:tab w:val="clear" w:pos="786"/>
          <w:tab w:val="num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zobowiązuje się do przestrzegania:</w:t>
      </w:r>
    </w:p>
    <w:p w:rsidR="004B68B2" w:rsidRPr="00F0606A" w:rsidRDefault="004B68B2" w:rsidP="00704BFF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przepisów prawa określających prawa i obowiązki pacjenta,</w:t>
      </w:r>
    </w:p>
    <w:p w:rsidR="004B68B2" w:rsidRPr="00F0606A" w:rsidRDefault="004B68B2" w:rsidP="00704BFF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standardów udzielania świadczeń medycznych ustalonych przez Narodowy Fundusz Zdrowia,</w:t>
      </w:r>
    </w:p>
    <w:p w:rsidR="00925EF8" w:rsidRPr="00F0606A" w:rsidRDefault="004B68B2" w:rsidP="00704BFF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zarządzeń, procedur, zaleceń, umów i innych dokumentów obowiązujących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="00006B32" w:rsidRPr="00F0606A">
        <w:rPr>
          <w:rFonts w:asciiTheme="majorHAnsi" w:hAnsiTheme="majorHAnsi"/>
          <w:sz w:val="20"/>
          <w:szCs w:val="20"/>
        </w:rPr>
        <w:t>,</w:t>
      </w:r>
    </w:p>
    <w:p w:rsidR="004B68B2" w:rsidRPr="00F0606A" w:rsidRDefault="00704BFF" w:rsidP="00C03597">
      <w:pPr>
        <w:pStyle w:val="Akapitzlist1"/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Cs/>
          <w:sz w:val="20"/>
          <w:szCs w:val="20"/>
        </w:rPr>
        <w:t xml:space="preserve">   </w:t>
      </w:r>
      <w:r w:rsidR="00925EF8" w:rsidRPr="00F0606A">
        <w:rPr>
          <w:rFonts w:asciiTheme="majorHAnsi" w:hAnsiTheme="majorHAnsi"/>
          <w:bCs/>
          <w:sz w:val="20"/>
          <w:szCs w:val="20"/>
        </w:rPr>
        <w:t>5.</w:t>
      </w:r>
      <w:r w:rsidR="00925EF8" w:rsidRPr="00F0606A">
        <w:rPr>
          <w:rFonts w:asciiTheme="majorHAnsi" w:hAnsiTheme="majorHAnsi"/>
          <w:b/>
          <w:bCs/>
          <w:sz w:val="20"/>
          <w:szCs w:val="20"/>
        </w:rPr>
        <w:t xml:space="preserve">     </w:t>
      </w:r>
      <w:r w:rsidR="004B68B2"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="004B68B2" w:rsidRPr="00F0606A">
        <w:rPr>
          <w:rFonts w:asciiTheme="majorHAnsi" w:hAnsiTheme="majorHAnsi"/>
          <w:sz w:val="20"/>
          <w:szCs w:val="20"/>
        </w:rPr>
        <w:t xml:space="preserve"> oświadcza, że zapoznał się z:</w:t>
      </w:r>
    </w:p>
    <w:p w:rsidR="004B68B2" w:rsidRPr="00F0606A" w:rsidRDefault="004B68B2" w:rsidP="00704BFF">
      <w:pPr>
        <w:pStyle w:val="Akapitzlist1"/>
        <w:numPr>
          <w:ilvl w:val="0"/>
          <w:numId w:val="5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przepisami prawa określającymi prawa i obowiązki pacjenta,</w:t>
      </w:r>
    </w:p>
    <w:p w:rsidR="004B68B2" w:rsidRPr="00F0606A" w:rsidRDefault="004B68B2" w:rsidP="00704BFF">
      <w:pPr>
        <w:pStyle w:val="Akapitzlist1"/>
        <w:numPr>
          <w:ilvl w:val="0"/>
          <w:numId w:val="5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standardami udzielania świadczeń medycznych ustalonych przez Narodowy Fundusz Zdrowia,</w:t>
      </w:r>
    </w:p>
    <w:p w:rsidR="00925EF8" w:rsidRPr="00F0606A" w:rsidRDefault="004B68B2" w:rsidP="00704BFF">
      <w:pPr>
        <w:pStyle w:val="Akapitzlist1"/>
        <w:numPr>
          <w:ilvl w:val="0"/>
          <w:numId w:val="5"/>
        </w:numPr>
        <w:spacing w:line="276" w:lineRule="auto"/>
        <w:ind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F0606A">
        <w:rPr>
          <w:rFonts w:asciiTheme="majorHAnsi" w:hAnsiTheme="majorHAnsi"/>
          <w:sz w:val="20"/>
          <w:szCs w:val="20"/>
        </w:rPr>
        <w:t xml:space="preserve">zarządzeniami, procedurami, zaleceniami, umowami oraz innymi dokumentami obowiązującymi 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  </w:t>
      </w:r>
      <w:r w:rsidRPr="00F0606A">
        <w:rPr>
          <w:rFonts w:asciiTheme="majorHAnsi" w:hAnsiTheme="majorHAnsi"/>
          <w:sz w:val="20"/>
          <w:szCs w:val="20"/>
        </w:rPr>
        <w:t xml:space="preserve">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F0606A">
        <w:rPr>
          <w:rFonts w:asciiTheme="majorHAnsi" w:eastAsia="SimSun" w:hAnsiTheme="majorHAnsi"/>
          <w:b/>
          <w:bCs/>
          <w:kern w:val="0"/>
          <w:sz w:val="20"/>
          <w:szCs w:val="20"/>
          <w:lang w:eastAsia="zh-CN"/>
        </w:rPr>
        <w:t xml:space="preserve">Przyjmujący zamówienie </w:t>
      </w:r>
      <w:r w:rsidRPr="00F0606A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zobowiązuje się do współpracy z Kierownikiem/Ordynatorem </w:t>
      </w:r>
      <w:r w:rsidR="007C0394" w:rsidRPr="00F0606A">
        <w:rPr>
          <w:rFonts w:asciiTheme="majorHAnsi" w:hAnsiTheme="majorHAnsi"/>
          <w:b/>
          <w:bCs/>
          <w:sz w:val="20"/>
          <w:szCs w:val="20"/>
        </w:rPr>
        <w:t xml:space="preserve">Oddziału </w:t>
      </w:r>
      <w:r w:rsidR="00AA33B1">
        <w:rPr>
          <w:rFonts w:asciiTheme="majorHAnsi" w:hAnsiTheme="majorHAnsi"/>
          <w:b/>
          <w:bCs/>
          <w:sz w:val="20"/>
          <w:szCs w:val="20"/>
        </w:rPr>
        <w:t>……………………………………………………………….</w:t>
      </w:r>
      <w:r w:rsidR="00027C34"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w zakresie: 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opracowywania harmonogramów pracy lekarzy w </w:t>
      </w:r>
      <w:r w:rsidR="00593BE1" w:rsidRPr="00F0606A">
        <w:rPr>
          <w:rFonts w:asciiTheme="majorHAnsi" w:eastAsia="SimSun" w:hAnsiTheme="majorHAnsi"/>
          <w:kern w:val="0"/>
          <w:lang w:eastAsia="zh-CN"/>
        </w:rPr>
        <w:t>Oddziału/Poradni/Pracowni</w:t>
      </w:r>
      <w:r w:rsidRPr="00F0606A">
        <w:rPr>
          <w:rFonts w:asciiTheme="majorHAnsi" w:eastAsia="SimSun" w:hAnsiTheme="majorHAnsi"/>
          <w:kern w:val="0"/>
          <w:lang w:eastAsia="zh-CN"/>
        </w:rPr>
        <w:t xml:space="preserve">, 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>analizowania przychodów i kosztów działalności Oddziału/Poradni/Pracowni,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uczestnictwa w komisjach i komitetach </w:t>
      </w:r>
      <w:r w:rsidRPr="00F0606A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tworzenia wewnętrznych aktów normatywnych </w:t>
      </w:r>
      <w:r w:rsidRPr="00F0606A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  <w:r w:rsidRPr="00F0606A">
        <w:rPr>
          <w:rFonts w:asciiTheme="majorHAnsi" w:eastAsia="SimSun" w:hAnsiTheme="majorHAnsi"/>
          <w:kern w:val="0"/>
          <w:lang w:eastAsia="zh-CN"/>
        </w:rPr>
        <w:t xml:space="preserve"> dotyczących działalności medycznej, 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>rozpatrywania skarg i wniosków pacjentów dotyczących pracy Oddziału/Poradni/Pracowni ,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przygotowywania ofert konkursowych z Narodowym Funduszem Zdrowia lub specyfikacji istotnych warunków zamówienia dla </w:t>
      </w:r>
      <w:r w:rsidRPr="00F0606A">
        <w:rPr>
          <w:rFonts w:asciiTheme="majorHAnsi" w:eastAsia="SimSun" w:hAnsiTheme="majorHAnsi"/>
          <w:b/>
          <w:bCs/>
          <w:kern w:val="0"/>
          <w:lang w:eastAsia="zh-CN"/>
        </w:rPr>
        <w:t>Udzielającego zamówienia,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innych zadań zleconych przez Kierownika/Ordynatora </w:t>
      </w:r>
      <w:r w:rsidR="00AA33B1">
        <w:rPr>
          <w:rFonts w:asciiTheme="majorHAnsi" w:hAnsiTheme="majorHAnsi"/>
          <w:b/>
          <w:bCs/>
        </w:rPr>
        <w:t>………………………………………………</w:t>
      </w:r>
      <w:r w:rsidR="00027C34" w:rsidRPr="00F0606A">
        <w:rPr>
          <w:rFonts w:asciiTheme="majorHAnsi" w:hAnsiTheme="majorHAnsi"/>
          <w:b/>
          <w:bCs/>
        </w:rPr>
        <w:t xml:space="preserve"> </w:t>
      </w:r>
      <w:r w:rsidRPr="00F0606A">
        <w:rPr>
          <w:rFonts w:asciiTheme="majorHAnsi" w:eastAsia="SimSun" w:hAnsiTheme="majorHAnsi"/>
          <w:kern w:val="0"/>
          <w:lang w:eastAsia="zh-CN"/>
        </w:rPr>
        <w:t>oraz Dyrektora ds. Lecznictwa związanych z realizacją niniejszej umowy.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do prowadzenia rzetelnie i dokładnie dokumentacji medycznej, zgodnie z obowiązującymi w tym zakresie przepisami prawa oraz zarządzeniami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udzielać świadczeń medycznych wymienionych w § 2 przy wykorzystaniu materiałów medycznych, artykułów sanitarnych oraz innych niezbędnych materiałów dostarczonych przez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używać sprzęt i aparaturę medyczną należącą do 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na zasadach oznaczonych w § 4 wyłącznie do realizacji świadczeń medycznych wynikających z niniejszej umowy.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nie może wykorzystać udostępnionych przez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na zasadach § 4 pomieszczeń, wyposażenia medycznego, środków zdrowotnych </w:t>
      </w:r>
      <w:r w:rsidRPr="00F0606A">
        <w:rPr>
          <w:rFonts w:asciiTheme="majorHAnsi" w:hAnsiTheme="majorHAnsi"/>
          <w:sz w:val="20"/>
          <w:szCs w:val="20"/>
        </w:rPr>
        <w:lastRenderedPageBreak/>
        <w:t xml:space="preserve">do udzielenia innych niż objęte niniejszą umową świadczeń medycznych, bez pisemnej zgody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do współpracy z personelem udzielającym świadczeń medycznych na rzecz pacjentów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jest zobowiązany i zarazem uprawniony do korzystania, w razie potrzeby, z konsultacji lekarzy specjalistów zatrudnionych 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="00201945"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lub wykonujących na jego rzecz usługi medyczne w ramach umów cywilnoprawnych,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a także</w:t>
      </w:r>
      <w:r w:rsidR="00925EF8" w:rsidRPr="00F0606A">
        <w:rPr>
          <w:rFonts w:asciiTheme="majorHAnsi" w:hAnsiTheme="majorHAnsi"/>
          <w:sz w:val="20"/>
          <w:szCs w:val="20"/>
        </w:rPr>
        <w:t xml:space="preserve"> d</w:t>
      </w:r>
      <w:r w:rsidRPr="00F0606A">
        <w:rPr>
          <w:rFonts w:asciiTheme="majorHAnsi" w:hAnsiTheme="majorHAnsi"/>
          <w:sz w:val="20"/>
          <w:szCs w:val="20"/>
        </w:rPr>
        <w:t>o korzystania z badań diagnostycznych wykonywanych w jego pracowniach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i </w:t>
      </w:r>
      <w:r w:rsidR="00925EF8" w:rsidRPr="00F0606A">
        <w:rPr>
          <w:rFonts w:asciiTheme="majorHAnsi" w:hAnsiTheme="majorHAnsi"/>
          <w:sz w:val="20"/>
          <w:szCs w:val="20"/>
        </w:rPr>
        <w:t xml:space="preserve">laboratoriach </w:t>
      </w:r>
      <w:r w:rsidRPr="00F0606A">
        <w:rPr>
          <w:rFonts w:asciiTheme="majorHAnsi" w:hAnsiTheme="majorHAnsi"/>
          <w:sz w:val="20"/>
          <w:szCs w:val="20"/>
        </w:rPr>
        <w:t xml:space="preserve">lub placówkach wykonujących te usługi diagnostyczne na rzecz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zgodnie z zawartymi umowami.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W razie zaistnienia konieczności skorzystania z diagnostyki niemożliwej do wykonania u 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uprawniony jest do wystawienia skierowania na konsultację lub badanie dla danego pacjenta wyłącznie do placówki wskazanej przez 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. O konieczności skorzystania z diagnostyki niemożliwej 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      </w:t>
      </w:r>
      <w:r w:rsidRPr="00F0606A">
        <w:rPr>
          <w:rFonts w:asciiTheme="majorHAnsi" w:hAnsiTheme="majorHAnsi"/>
          <w:sz w:val="20"/>
          <w:szCs w:val="20"/>
        </w:rPr>
        <w:t xml:space="preserve">do wykonania u </w:t>
      </w:r>
      <w:r w:rsidRPr="00F0606A">
        <w:rPr>
          <w:rFonts w:asciiTheme="majorHAnsi" w:hAnsiTheme="majorHAnsi"/>
          <w:b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</w:t>
      </w:r>
      <w:r w:rsidRPr="00F0606A">
        <w:rPr>
          <w:rFonts w:asciiTheme="majorHAnsi" w:hAnsiTheme="majorHAnsi"/>
          <w:b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jest zobowiązany</w:t>
      </w:r>
      <w:r w:rsidR="00925EF8" w:rsidRPr="00F0606A">
        <w:rPr>
          <w:rFonts w:asciiTheme="majorHAnsi" w:hAnsiTheme="majorHAnsi"/>
          <w:sz w:val="20"/>
          <w:szCs w:val="20"/>
        </w:rPr>
        <w:t xml:space="preserve"> 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     </w:t>
      </w:r>
      <w:r w:rsidRPr="00F0606A">
        <w:rPr>
          <w:rFonts w:asciiTheme="majorHAnsi" w:hAnsiTheme="majorHAnsi"/>
          <w:sz w:val="20"/>
          <w:szCs w:val="20"/>
        </w:rPr>
        <w:t xml:space="preserve">do niezwłocznego poinformowania </w:t>
      </w:r>
      <w:r w:rsidR="00544BD3" w:rsidRPr="00F0606A">
        <w:rPr>
          <w:rFonts w:asciiTheme="majorHAnsi" w:hAnsiTheme="majorHAnsi"/>
          <w:b/>
          <w:sz w:val="20"/>
          <w:szCs w:val="20"/>
        </w:rPr>
        <w:t xml:space="preserve">Udzielającego zamówienia </w:t>
      </w:r>
      <w:r w:rsidR="00544BD3" w:rsidRPr="00F0606A">
        <w:rPr>
          <w:rFonts w:asciiTheme="majorHAnsi" w:hAnsiTheme="majorHAnsi"/>
          <w:sz w:val="20"/>
          <w:szCs w:val="20"/>
        </w:rPr>
        <w:t>lub</w:t>
      </w:r>
      <w:r w:rsidR="00544BD3" w:rsidRPr="00F0606A">
        <w:rPr>
          <w:rFonts w:asciiTheme="majorHAnsi" w:hAnsiTheme="majorHAnsi"/>
          <w:b/>
          <w:sz w:val="20"/>
          <w:szCs w:val="20"/>
        </w:rPr>
        <w:t xml:space="preserve"> </w:t>
      </w:r>
      <w:r w:rsidR="00544BD3" w:rsidRPr="00F0606A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Kierownika/Ordynatora </w:t>
      </w:r>
      <w:r w:rsidR="001E2B77">
        <w:rPr>
          <w:rFonts w:asciiTheme="majorHAnsi" w:hAnsiTheme="majorHAnsi"/>
          <w:bCs/>
          <w:sz w:val="20"/>
          <w:szCs w:val="20"/>
        </w:rPr>
        <w:t xml:space="preserve">Oddziału </w:t>
      </w:r>
      <w:r w:rsidR="00AC4F30">
        <w:rPr>
          <w:rFonts w:asciiTheme="majorHAnsi" w:hAnsiTheme="majorHAnsi"/>
          <w:bCs/>
          <w:sz w:val="20"/>
          <w:szCs w:val="20"/>
        </w:rPr>
        <w:t>……………………………………………… 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>zobowiązany jest do:</w:t>
      </w:r>
    </w:p>
    <w:p w:rsidR="004B68B2" w:rsidRPr="00F0606A" w:rsidRDefault="004B68B2" w:rsidP="00704BFF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posiadania aktualnych badań profilaktycznych,</w:t>
      </w:r>
    </w:p>
    <w:p w:rsidR="004B68B2" w:rsidRPr="00F0606A" w:rsidRDefault="004B68B2" w:rsidP="00704BFF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posiadania aktualnych szkoleń z zakresu BHP,</w:t>
      </w:r>
    </w:p>
    <w:p w:rsidR="004B68B2" w:rsidRPr="00F0606A" w:rsidRDefault="004B68B2" w:rsidP="00704BFF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posiadania odzieży roboczej,</w:t>
      </w:r>
    </w:p>
    <w:p w:rsidR="009C6411" w:rsidRPr="00F0606A" w:rsidRDefault="004B68B2" w:rsidP="009C6411">
      <w:pPr>
        <w:numPr>
          <w:ilvl w:val="0"/>
          <w:numId w:val="28"/>
        </w:numPr>
        <w:autoSpaceDE w:val="0"/>
        <w:jc w:val="both"/>
      </w:pPr>
      <w:r w:rsidRPr="009C6411">
        <w:rPr>
          <w:rFonts w:asciiTheme="majorHAnsi" w:hAnsiTheme="majorHAnsi"/>
        </w:rPr>
        <w:t>posiadania przez cały okres obowiązywania niniejszej umowy ubezpieczenia</w:t>
      </w:r>
      <w:r w:rsidR="00201945" w:rsidRPr="009C6411">
        <w:rPr>
          <w:rFonts w:asciiTheme="majorHAnsi" w:hAnsiTheme="majorHAnsi"/>
        </w:rPr>
        <w:t xml:space="preserve"> </w:t>
      </w:r>
      <w:r w:rsidRPr="009C6411">
        <w:rPr>
          <w:rFonts w:asciiTheme="majorHAnsi" w:hAnsiTheme="majorHAnsi"/>
        </w:rPr>
        <w:t>od odpowiedzialności cywilnej na zasadach i w wysokościach nie niższych niż wynikające</w:t>
      </w:r>
      <w:r w:rsidR="00201945" w:rsidRPr="009C6411">
        <w:rPr>
          <w:rFonts w:asciiTheme="majorHAnsi" w:hAnsiTheme="majorHAnsi"/>
        </w:rPr>
        <w:t xml:space="preserve"> </w:t>
      </w:r>
      <w:r w:rsidRPr="009C6411">
        <w:rPr>
          <w:rFonts w:asciiTheme="majorHAnsi" w:hAnsiTheme="majorHAnsi"/>
        </w:rPr>
        <w:t xml:space="preserve">z </w:t>
      </w:r>
      <w:r w:rsidR="009C6411">
        <w:rPr>
          <w:rFonts w:ascii="Cambria" w:hAnsi="Cambria" w:cs="Cambria"/>
          <w:bCs/>
          <w:lang w:eastAsia="pl-PL"/>
        </w:rPr>
        <w:t>Rozporządzenia</w:t>
      </w:r>
      <w:r w:rsidR="009C6411" w:rsidRPr="00F0606A">
        <w:rPr>
          <w:rFonts w:ascii="Cambria" w:hAnsi="Cambria" w:cs="Cambria"/>
          <w:bCs/>
          <w:lang w:eastAsia="pl-PL"/>
        </w:rPr>
        <w:t xml:space="preserve"> Ministra Finansów </w:t>
      </w:r>
      <w:r w:rsidR="009C6411" w:rsidRPr="00F0606A">
        <w:rPr>
          <w:rFonts w:ascii="Cambria" w:hAnsi="Cambria" w:cs="Cambria"/>
          <w:lang w:eastAsia="pl-PL"/>
        </w:rPr>
        <w:t xml:space="preserve">z dnia 29 kwietnia 2019 r.  </w:t>
      </w:r>
      <w:r w:rsidR="009C6411" w:rsidRPr="00F0606A">
        <w:rPr>
          <w:rFonts w:ascii="Cambria" w:hAnsi="Cambria" w:cs="Cambria"/>
          <w:bCs/>
          <w:lang w:eastAsia="pl-PL"/>
        </w:rPr>
        <w:t xml:space="preserve">w sprawie obowiązkowego ubezpieczenia odpowiedzialności cywilnej </w:t>
      </w:r>
      <w:r w:rsidR="009C6411">
        <w:rPr>
          <w:rFonts w:ascii="Cambria" w:hAnsi="Cambria" w:cs="Cambria"/>
          <w:bCs/>
          <w:lang w:eastAsia="pl-PL"/>
        </w:rPr>
        <w:t>podmiotu wykonującego działalność leczniczą</w:t>
      </w:r>
      <w:r w:rsidR="009C6411" w:rsidRPr="00F0606A">
        <w:rPr>
          <w:rFonts w:ascii="Cambria" w:hAnsi="Cambria" w:cs="Cambria"/>
          <w:bCs/>
          <w:lang w:eastAsia="pl-PL"/>
        </w:rPr>
        <w:t xml:space="preserve"> </w:t>
      </w:r>
      <w:r w:rsidR="009C6411">
        <w:rPr>
          <w:rFonts w:ascii="Cambria" w:hAnsi="Cambria" w:cs="Cambria"/>
          <w:bCs/>
          <w:lang w:eastAsia="pl-PL"/>
        </w:rPr>
        <w:t xml:space="preserve">              </w:t>
      </w:r>
      <w:r w:rsidR="009C6411" w:rsidRPr="00F0606A">
        <w:rPr>
          <w:rFonts w:ascii="Cambria" w:hAnsi="Cambria" w:cs="Cambria"/>
          <w:lang w:eastAsia="pl-PL"/>
        </w:rPr>
        <w:t xml:space="preserve">(Dz.U. </w:t>
      </w:r>
      <w:r w:rsidR="009C6411">
        <w:rPr>
          <w:rFonts w:ascii="Cambria" w:hAnsi="Cambria" w:cs="Cambria"/>
          <w:lang w:eastAsia="pl-PL"/>
        </w:rPr>
        <w:t>poz.</w:t>
      </w:r>
      <w:r w:rsidR="009C6411" w:rsidRPr="00F0606A">
        <w:rPr>
          <w:rFonts w:ascii="Cambria" w:hAnsi="Cambria" w:cs="Cambria"/>
          <w:lang w:eastAsia="pl-PL"/>
        </w:rPr>
        <w:t>866),</w:t>
      </w:r>
    </w:p>
    <w:p w:rsidR="004B68B2" w:rsidRPr="009C6411" w:rsidRDefault="004B68B2" w:rsidP="00704BFF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9C6411">
        <w:rPr>
          <w:rFonts w:asciiTheme="majorHAnsi" w:hAnsiTheme="majorHAnsi"/>
          <w:sz w:val="20"/>
          <w:szCs w:val="20"/>
        </w:rPr>
        <w:t>przedłożenie Udzielającemu zamówienia kserokopii aktualnej polisy OC najpóźniej w dniu poprzedzającym dzień podjęcia pierwszej czynności z zakresu świadczeń zdrowotnych,</w:t>
      </w:r>
    </w:p>
    <w:p w:rsidR="004B68B2" w:rsidRPr="00F0606A" w:rsidRDefault="004B68B2" w:rsidP="00704BFF">
      <w:pPr>
        <w:pStyle w:val="Akapitzlist1"/>
        <w:numPr>
          <w:ilvl w:val="0"/>
          <w:numId w:val="4"/>
        </w:numPr>
        <w:tabs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utrzymania przez cały czas obowiązywania niniejszej umowy stałej sumy gwarancyjnej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oraz wartości ubezpieczenia.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przyjmuje na siebie obowiązek poddawania się kontroli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Narodowego Funduszu Zdrowia oraz innych uprawnionych </w:t>
      </w:r>
      <w:r w:rsidR="002611D8" w:rsidRPr="00F0606A">
        <w:rPr>
          <w:rFonts w:asciiTheme="majorHAnsi" w:hAnsiTheme="majorHAnsi"/>
          <w:sz w:val="20"/>
          <w:szCs w:val="20"/>
        </w:rPr>
        <w:t>o</w:t>
      </w:r>
      <w:r w:rsidRPr="00F0606A">
        <w:rPr>
          <w:rFonts w:asciiTheme="majorHAnsi" w:hAnsiTheme="majorHAnsi"/>
          <w:sz w:val="20"/>
          <w:szCs w:val="20"/>
        </w:rPr>
        <w:t>rganów</w:t>
      </w:r>
      <w:r w:rsidR="002611D8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i</w:t>
      </w:r>
      <w:r w:rsidR="002611D8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podmiotów</w:t>
      </w:r>
      <w:r w:rsidR="007C0394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w zakresie dostępności, sposobu, przebiegu udzielania świadczeń medycznych w ramach niniejszej umowy oraz ich jakości.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 xml:space="preserve">zobowiązuje się do prowadzenia określonej przez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F0606A">
        <w:rPr>
          <w:rFonts w:asciiTheme="majorHAnsi" w:hAnsiTheme="majorHAnsi"/>
          <w:sz w:val="20"/>
          <w:szCs w:val="20"/>
        </w:rPr>
        <w:t>sprawozdawczości statystycznej, zgodnie z obowiązującymi w tym zakresie uregulowaniami.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do:</w:t>
      </w:r>
    </w:p>
    <w:p w:rsidR="004B68B2" w:rsidRPr="00F0606A" w:rsidRDefault="004B68B2" w:rsidP="00704BFF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przestrzegania przepisów oraz zasad bezpieczeństwa i higieny pracy, a także przepisów przeciwpożarowych oraz brania udziału w szkoleniach z tego zakresu oraz poddania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się wymaganym egzaminom sprawdzającym,</w:t>
      </w:r>
    </w:p>
    <w:p w:rsidR="004B68B2" w:rsidRPr="00F0606A" w:rsidRDefault="004B68B2" w:rsidP="00704BFF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dbania o dobro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chronienia jego mienia, zachowania w tajemnicy informacji, których ujawnienie mogłoby narazić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na szkodę,</w:t>
      </w:r>
    </w:p>
    <w:p w:rsidR="004B68B2" w:rsidRPr="00F0606A" w:rsidRDefault="004B68B2" w:rsidP="00704BFF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dbania o należyty stan aparatury medycznej, urządzeń, narzędzi oraz porządek i ład w miejscu świadczenia usług,</w:t>
      </w:r>
    </w:p>
    <w:p w:rsidR="004B68B2" w:rsidRPr="00F0606A" w:rsidRDefault="004B68B2" w:rsidP="00704BFF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stosowania środków ochrony zbiorowej, a także używania przydzielonych środków ochrony indywidualnej oraz odzieży i obuwia ochronnego, zgodnie z ich przeznaczeniem.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zobowiązuje się do niezwłocznego zawiadamiania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zamówienie</w:t>
      </w:r>
      <w:r w:rsidRPr="00F0606A">
        <w:rPr>
          <w:rFonts w:asciiTheme="majorHAnsi" w:hAnsiTheme="majorHAnsi"/>
          <w:sz w:val="20"/>
          <w:szCs w:val="20"/>
        </w:rPr>
        <w:t xml:space="preserve"> o zauważonym wypadku albo zagrożeniu życia lub zdrowia ludzkiego</w:t>
      </w:r>
      <w:r w:rsidR="00925EF8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oraz ostrzegania pracowników, a także inne osoby znajdujące się w rejonie zagrożenia o grożącym niebezpieczeństwie.</w:t>
      </w:r>
    </w:p>
    <w:p w:rsidR="009C2CE1" w:rsidRPr="00F0606A" w:rsidRDefault="009C2CE1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lastRenderedPageBreak/>
        <w:t xml:space="preserve">Przyjmujący zamówienie </w:t>
      </w:r>
      <w:r w:rsidRPr="00F0606A">
        <w:rPr>
          <w:rFonts w:asciiTheme="majorHAnsi" w:hAnsiTheme="majorHAnsi"/>
          <w:bCs/>
          <w:sz w:val="20"/>
          <w:szCs w:val="20"/>
        </w:rPr>
        <w:t>zobowiązany jest powiadomić w terminie niezwłocznym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Udzielającego zamówienie oraz Ordynatora/Kierownika Oddziału </w:t>
      </w:r>
      <w:r w:rsidRPr="00F0606A">
        <w:rPr>
          <w:rFonts w:asciiTheme="majorHAnsi" w:hAnsiTheme="majorHAnsi"/>
          <w:bCs/>
          <w:sz w:val="20"/>
          <w:szCs w:val="20"/>
        </w:rPr>
        <w:t xml:space="preserve">o zamiarze skorzystania z przerwy </w:t>
      </w:r>
      <w:r w:rsidR="00201945" w:rsidRPr="00F0606A">
        <w:rPr>
          <w:rFonts w:asciiTheme="majorHAnsi" w:hAnsiTheme="majorHAnsi"/>
          <w:bCs/>
          <w:sz w:val="20"/>
          <w:szCs w:val="20"/>
        </w:rPr>
        <w:t xml:space="preserve">                  </w:t>
      </w:r>
      <w:r w:rsidRPr="00F0606A">
        <w:rPr>
          <w:rFonts w:asciiTheme="majorHAnsi" w:hAnsiTheme="majorHAnsi"/>
          <w:bCs/>
          <w:sz w:val="20"/>
          <w:szCs w:val="20"/>
        </w:rPr>
        <w:t>w udzielaniu świadczeń zdrowotnych.</w:t>
      </w:r>
    </w:p>
    <w:p w:rsidR="009C2CE1" w:rsidRPr="00F0606A" w:rsidRDefault="009C2CE1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bCs/>
          <w:sz w:val="20"/>
          <w:szCs w:val="20"/>
        </w:rPr>
        <w:t xml:space="preserve">w wyniku nagłej przerwy w udzielaniu świadczeń zdrowotnych </w:t>
      </w:r>
      <w:r w:rsidR="00291A06" w:rsidRPr="00F0606A">
        <w:rPr>
          <w:rFonts w:asciiTheme="majorHAnsi" w:hAnsiTheme="majorHAnsi"/>
          <w:bCs/>
          <w:sz w:val="20"/>
          <w:szCs w:val="20"/>
        </w:rPr>
        <w:t xml:space="preserve"> wynikającej ze zdarzeń losowych </w:t>
      </w:r>
      <w:r w:rsidRPr="00F0606A">
        <w:rPr>
          <w:rFonts w:asciiTheme="majorHAnsi" w:hAnsiTheme="majorHAnsi"/>
          <w:bCs/>
          <w:sz w:val="20"/>
          <w:szCs w:val="20"/>
        </w:rPr>
        <w:t xml:space="preserve">np. choroby w terminie niezwłocznym zawiadamia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Udzielającego zamówienie oraz Ordynatora/Kierownika Oddziału </w:t>
      </w:r>
      <w:r w:rsidRPr="00F0606A">
        <w:rPr>
          <w:rFonts w:asciiTheme="majorHAnsi" w:hAnsiTheme="majorHAnsi"/>
          <w:bCs/>
          <w:sz w:val="20"/>
          <w:szCs w:val="20"/>
        </w:rPr>
        <w:t>oraz przedstawi</w:t>
      </w:r>
      <w:r w:rsidR="00291A06" w:rsidRPr="00F0606A">
        <w:rPr>
          <w:rFonts w:asciiTheme="majorHAnsi" w:hAnsiTheme="majorHAnsi"/>
          <w:bCs/>
          <w:sz w:val="20"/>
          <w:szCs w:val="20"/>
        </w:rPr>
        <w:t xml:space="preserve">a </w:t>
      </w:r>
      <w:r w:rsidRPr="00F0606A">
        <w:rPr>
          <w:rFonts w:asciiTheme="majorHAnsi" w:hAnsiTheme="majorHAnsi"/>
          <w:bCs/>
          <w:sz w:val="20"/>
          <w:szCs w:val="20"/>
        </w:rPr>
        <w:t xml:space="preserve">stosowny dokument </w:t>
      </w:r>
      <w:r w:rsidR="00704BFF" w:rsidRPr="00F0606A">
        <w:rPr>
          <w:rFonts w:asciiTheme="majorHAnsi" w:hAnsiTheme="majorHAnsi"/>
          <w:bCs/>
          <w:sz w:val="20"/>
          <w:szCs w:val="20"/>
        </w:rPr>
        <w:t>uz</w:t>
      </w:r>
      <w:r w:rsidR="003A613A" w:rsidRPr="00F0606A">
        <w:rPr>
          <w:rFonts w:asciiTheme="majorHAnsi" w:hAnsiTheme="majorHAnsi"/>
          <w:bCs/>
          <w:sz w:val="20"/>
          <w:szCs w:val="20"/>
        </w:rPr>
        <w:t>asadniający/usprawiedliwiający/</w:t>
      </w:r>
      <w:r w:rsidR="00704BFF" w:rsidRPr="00F0606A">
        <w:rPr>
          <w:rFonts w:asciiTheme="majorHAnsi" w:hAnsiTheme="majorHAnsi"/>
          <w:bCs/>
          <w:sz w:val="20"/>
          <w:szCs w:val="20"/>
        </w:rPr>
        <w:t xml:space="preserve">potwierdzający zdarzenie losowe (np. zaświadczenie </w:t>
      </w:r>
      <w:r w:rsidR="00201945" w:rsidRPr="00F0606A">
        <w:rPr>
          <w:rFonts w:asciiTheme="majorHAnsi" w:hAnsiTheme="majorHAnsi"/>
          <w:bCs/>
          <w:sz w:val="20"/>
          <w:szCs w:val="20"/>
        </w:rPr>
        <w:t xml:space="preserve">                       </w:t>
      </w:r>
      <w:r w:rsidR="00704BFF" w:rsidRPr="00F0606A">
        <w:rPr>
          <w:rFonts w:asciiTheme="majorHAnsi" w:hAnsiTheme="majorHAnsi"/>
          <w:bCs/>
          <w:sz w:val="20"/>
          <w:szCs w:val="20"/>
        </w:rPr>
        <w:t>o korzystaniu z zasiłku chorobowego).</w:t>
      </w:r>
    </w:p>
    <w:p w:rsidR="009A4BCF" w:rsidRPr="00F0606A" w:rsidRDefault="009A4BCF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 xml:space="preserve">zobowiązany jest do realizowania umowy osobiście. </w:t>
      </w:r>
    </w:p>
    <w:p w:rsidR="009A4BCF" w:rsidRPr="00F0606A" w:rsidRDefault="009A4BCF" w:rsidP="009A4BCF">
      <w:pPr>
        <w:pStyle w:val="Akapitzlist1"/>
        <w:tabs>
          <w:tab w:val="left" w:pos="0"/>
        </w:tabs>
        <w:spacing w:line="276" w:lineRule="auto"/>
        <w:ind w:left="513" w:firstLine="0"/>
        <w:rPr>
          <w:rFonts w:asciiTheme="majorHAnsi" w:hAnsiTheme="majorHAnsi"/>
          <w:b/>
          <w:bCs/>
          <w:sz w:val="20"/>
          <w:szCs w:val="20"/>
        </w:rPr>
      </w:pPr>
    </w:p>
    <w:p w:rsidR="009A4BCF" w:rsidRPr="00F0606A" w:rsidRDefault="009A4BCF" w:rsidP="009A4BCF">
      <w:pPr>
        <w:pStyle w:val="Akapitzlist1"/>
        <w:tabs>
          <w:tab w:val="left" w:pos="0"/>
        </w:tabs>
        <w:spacing w:line="276" w:lineRule="auto"/>
        <w:ind w:left="513" w:firstLine="0"/>
        <w:rPr>
          <w:rFonts w:asciiTheme="majorHAnsi" w:hAnsiTheme="majorHAnsi"/>
          <w:b/>
          <w:bCs/>
          <w:sz w:val="20"/>
          <w:szCs w:val="20"/>
        </w:rPr>
      </w:pPr>
    </w:p>
    <w:p w:rsidR="00C03597" w:rsidRPr="00F0606A" w:rsidRDefault="00C03597" w:rsidP="00C03597">
      <w:pPr>
        <w:pStyle w:val="Akapitzlist1"/>
        <w:tabs>
          <w:tab w:val="left" w:pos="0"/>
        </w:tabs>
        <w:spacing w:line="276" w:lineRule="auto"/>
        <w:ind w:left="173" w:firstLine="0"/>
        <w:rPr>
          <w:rFonts w:asciiTheme="majorHAnsi" w:hAnsiTheme="majorHAnsi"/>
          <w:b/>
          <w:bCs/>
          <w:sz w:val="20"/>
          <w:szCs w:val="20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3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OBOWIĄZKI UDZIELAJĄCEGO ZAMÓWIENIA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ind w:left="2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Dla realizacji umowy </w:t>
      </w: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zobowiązuje się zapewnić </w:t>
      </w: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>: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7"/>
        </w:numPr>
        <w:tabs>
          <w:tab w:val="clear" w:pos="0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pełny i swobodny dostęp do pomieszczeń znajdujących się na terenie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, niezbędnych do wykonywania niezakłóconej działalności w zakresie usług medycznych,</w:t>
      </w:r>
    </w:p>
    <w:p w:rsidR="00533247" w:rsidRPr="00F0606A" w:rsidRDefault="004B68B2" w:rsidP="00704BFF">
      <w:pPr>
        <w:pStyle w:val="Akapitzlist1"/>
        <w:widowControl w:val="0"/>
        <w:numPr>
          <w:ilvl w:val="0"/>
          <w:numId w:val="7"/>
        </w:numPr>
        <w:tabs>
          <w:tab w:val="clear" w:pos="0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pełny i swobodny dostęp do urządzeń medycznych (sprzętu i aparatury), leków, a także materiałów opatrunkowych, sprzętu jednorazowego użytku oraz innych materiałów niezbędnych do udzielania świadczeń medycznych, </w:t>
      </w:r>
      <w:r w:rsidRPr="00F0606A">
        <w:rPr>
          <w:rFonts w:asciiTheme="majorHAnsi" w:hAnsiTheme="majorHAnsi"/>
          <w:kern w:val="20"/>
          <w:sz w:val="20"/>
          <w:szCs w:val="20"/>
        </w:rPr>
        <w:t xml:space="preserve">znajdujących się na terenie placówki </w:t>
      </w:r>
      <w:r w:rsidRPr="00F0606A">
        <w:rPr>
          <w:rFonts w:asciiTheme="majorHAnsi" w:hAnsiTheme="majorHAnsi"/>
          <w:b/>
          <w:bCs/>
          <w:kern w:val="20"/>
          <w:sz w:val="20"/>
          <w:szCs w:val="20"/>
        </w:rPr>
        <w:t>Udzielającego zamówienia</w:t>
      </w:r>
      <w:r w:rsidR="00EB7AC3" w:rsidRPr="00F0606A">
        <w:rPr>
          <w:rFonts w:asciiTheme="majorHAnsi" w:hAnsiTheme="majorHAnsi"/>
          <w:sz w:val="20"/>
          <w:szCs w:val="20"/>
        </w:rPr>
        <w:t xml:space="preserve"> 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7"/>
        </w:numPr>
        <w:tabs>
          <w:tab w:val="clear" w:pos="0"/>
          <w:tab w:val="num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dostęp do własnych środków transportu lub podmiotów świadczących te usługi na rzecz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zgodnie z zawartymi umowami.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8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oświadcza, że wspomniane, w ust. 1 pomieszczenia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i urządzenia odpowiadają i odpowiadać będę przez cały okres obowiązywania Umowy wymaganiom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i standardom postępowania określonych w obowiązujących przepisach prawa przy udzielaniu świadczeń medycznych w zakładach opieki zdrowotnej.</w:t>
      </w:r>
    </w:p>
    <w:p w:rsidR="004B68B2" w:rsidRPr="00F0606A" w:rsidRDefault="004B68B2" w:rsidP="00704BFF">
      <w:pPr>
        <w:numPr>
          <w:ilvl w:val="0"/>
          <w:numId w:val="8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zobowiązany jest ponosić wszelkie koszty konserwacji i naprawy urządzeń medycznych, o których mowa w ust. 1 pkt b) zapewniając pełną ich sprawność. </w:t>
      </w:r>
    </w:p>
    <w:p w:rsidR="004B68B2" w:rsidRPr="00F0606A" w:rsidRDefault="004B68B2" w:rsidP="00704BFF">
      <w:pPr>
        <w:numPr>
          <w:ilvl w:val="0"/>
          <w:numId w:val="8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udostępni </w:t>
      </w: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 xml:space="preserve"> na jego pisemne żądanie wszystkie wymienione w § 3 ust. 1 pkt c) dokumenty </w:t>
      </w:r>
      <w:r w:rsidRPr="00F0606A">
        <w:rPr>
          <w:rFonts w:asciiTheme="majorHAnsi" w:hAnsiTheme="majorHAnsi"/>
          <w:b/>
          <w:bCs/>
        </w:rPr>
        <w:t>Udzielającego zamówienia.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4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ODPOWIEDZIALNOŚĆ PRZYJMUJĄCEGO ZAMÓWIENIE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Odpowiedzialność za szkodę wyrządzoną osobom trzecim przy udzielaniu świadczeń zdrowotnych wynikających z niniejszej umowy obie strony ponoszą </w:t>
      </w:r>
      <w:r w:rsidRPr="00F0606A">
        <w:rPr>
          <w:rFonts w:asciiTheme="majorHAnsi" w:hAnsiTheme="majorHAnsi"/>
          <w:b/>
          <w:bCs/>
        </w:rPr>
        <w:t>solidarnie.</w:t>
      </w:r>
    </w:p>
    <w:p w:rsidR="00B5578A" w:rsidRPr="00F0606A" w:rsidRDefault="00533247" w:rsidP="00A05962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Przyjmujący zamówienie </w:t>
      </w:r>
      <w:r w:rsidR="00C849F9" w:rsidRPr="00F0606A">
        <w:rPr>
          <w:rFonts w:asciiTheme="majorHAnsi" w:hAnsiTheme="majorHAnsi"/>
        </w:rPr>
        <w:t>ponosi pełną odpowiedzialność za jakość udzielanych świadczeń zdrowotnych wynikającą wyłącznie z działań lub zaniechań Przyjmującego zamówienie, w tym decyzji, czynności leczniczych i diagnostycznych.</w:t>
      </w:r>
    </w:p>
    <w:p w:rsidR="004B68B2" w:rsidRPr="00F0606A" w:rsidRDefault="00C849F9" w:rsidP="00042F9D">
      <w:pPr>
        <w:pStyle w:val="Akapitzlist1"/>
        <w:widowControl w:val="0"/>
        <w:numPr>
          <w:ilvl w:val="0"/>
          <w:numId w:val="9"/>
        </w:numPr>
        <w:spacing w:line="276" w:lineRule="auto"/>
        <w:ind w:left="340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W przypadku, gdy zobowiązanie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do zapłaty odszkodowania, kary bądź innego świadczenia pieniężnego na rzecz osoby trzeciej w związku z wykonywaniem świadczeń wynika wyłącznie z niewłaściwego działania sprzętu albo urządzeń, braku wyrobów medycznych lub produktów leczniczych albo wymaganego personelu (których zobowiązał się zapewnić lub udostępnić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),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zwolni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z obowiązku zapłaty takiego odszkodowania, kary bądź innego świadczenia pieniężnego,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gdy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dokonał zapłaty wspomnianych odszkodowań, kar lub świadczeń,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zapłaci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F0606A">
        <w:rPr>
          <w:rFonts w:asciiTheme="majorHAnsi" w:hAnsiTheme="majorHAnsi"/>
          <w:sz w:val="20"/>
          <w:szCs w:val="20"/>
        </w:rPr>
        <w:t xml:space="preserve"> kwotę równą kwocie zapłaconej przez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i wynikającej z owych odszkodowań, kar lub świadczeń.</w:t>
      </w:r>
    </w:p>
    <w:p w:rsidR="003A613A" w:rsidRPr="00F0606A" w:rsidRDefault="004B68B2" w:rsidP="004B68B2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lastRenderedPageBreak/>
        <w:t>Przyjmujący zamówienie</w:t>
      </w:r>
      <w:r w:rsidRPr="00F0606A">
        <w:rPr>
          <w:rFonts w:asciiTheme="majorHAnsi" w:hAnsiTheme="majorHAnsi"/>
        </w:rPr>
        <w:t xml:space="preserve"> jest odpowiedzialny za zawinioną utratę lub uszkodzenie sprzętu i aparatury medycznej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, o której mowa, w § 4 ust. 1 pkt b). </w:t>
      </w: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odpowiada za ww. sprzęt i aparaturę tylko w okresie, gdy ją faktycznie używa, </w:t>
      </w:r>
      <w:r w:rsidR="00201945" w:rsidRPr="00F0606A">
        <w:rPr>
          <w:rFonts w:asciiTheme="majorHAnsi" w:hAnsiTheme="majorHAnsi"/>
        </w:rPr>
        <w:t xml:space="preserve">                    </w:t>
      </w:r>
      <w:r w:rsidRPr="00F0606A">
        <w:rPr>
          <w:rFonts w:asciiTheme="majorHAnsi" w:hAnsiTheme="majorHAnsi"/>
        </w:rPr>
        <w:t xml:space="preserve">w pozostałym zakresie odpowiada </w:t>
      </w: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>.</w:t>
      </w:r>
    </w:p>
    <w:p w:rsidR="003A613A" w:rsidRPr="00F0606A" w:rsidRDefault="003A613A" w:rsidP="004B68B2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5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CESJA PRAW I OBOWIĄZKÓW</w:t>
      </w:r>
    </w:p>
    <w:p w:rsidR="004B68B2" w:rsidRPr="00F0606A" w:rsidRDefault="004B68B2" w:rsidP="004B68B2">
      <w:pPr>
        <w:spacing w:line="276" w:lineRule="auto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0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zobowiązuje się do nie dokonywania czynności prawnych mających  na celu zmianę wierzyciela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bez uprzedniego uzyskania zgody</w:t>
      </w:r>
      <w:r w:rsidR="007C0394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>na zmianę wierzyciela podmiotu tworzącego.</w:t>
      </w:r>
    </w:p>
    <w:p w:rsidR="004B68B2" w:rsidRPr="00F0606A" w:rsidRDefault="004B68B2" w:rsidP="00704BFF">
      <w:pPr>
        <w:numPr>
          <w:ilvl w:val="0"/>
          <w:numId w:val="10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nie może bez pisemnej zgody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przenosić wierzytelności wynikających z niniejszej umowy na osoby t</w:t>
      </w:r>
      <w:r w:rsidR="002611D8" w:rsidRPr="00F0606A">
        <w:rPr>
          <w:rFonts w:asciiTheme="majorHAnsi" w:hAnsiTheme="majorHAnsi"/>
        </w:rPr>
        <w:t xml:space="preserve">rzecie, ani rozporządzać nimi </w:t>
      </w:r>
      <w:r w:rsidR="00683CFF" w:rsidRPr="00F0606A">
        <w:rPr>
          <w:rFonts w:asciiTheme="majorHAnsi" w:hAnsiTheme="majorHAnsi"/>
        </w:rPr>
        <w:t xml:space="preserve">                        </w:t>
      </w:r>
      <w:r w:rsidR="00830FE2" w:rsidRPr="00F0606A">
        <w:rPr>
          <w:rFonts w:asciiTheme="majorHAnsi" w:hAnsiTheme="majorHAnsi"/>
        </w:rPr>
        <w:t xml:space="preserve">            </w:t>
      </w:r>
      <w:r w:rsidR="00683CFF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 xml:space="preserve">w jakiejkolwiek prawem przewidzianej formie. W szczególności wierzytelność nie może być przedmiotem zabezpieczenia zobowiązań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, np. z tytułu umowy kredytu, pożyczki. </w:t>
      </w:r>
    </w:p>
    <w:p w:rsidR="00C03597" w:rsidRPr="00F0606A" w:rsidRDefault="00C03597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6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WYNAGRODZENIE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Strony zgodnie ustalają, że należność z tytułu wykonywania świadczeń </w:t>
      </w:r>
      <w:r w:rsidR="00A61F9F" w:rsidRPr="00F0606A">
        <w:rPr>
          <w:rFonts w:asciiTheme="majorHAnsi" w:hAnsiTheme="majorHAnsi"/>
        </w:rPr>
        <w:t xml:space="preserve">zdrowotnych </w:t>
      </w:r>
      <w:r w:rsidRPr="00F0606A">
        <w:rPr>
          <w:rFonts w:asciiTheme="majorHAnsi" w:hAnsiTheme="majorHAnsi"/>
        </w:rPr>
        <w:t xml:space="preserve">określonych w niniejszej umowie wynosi: </w:t>
      </w:r>
    </w:p>
    <w:p w:rsidR="004B68B2" w:rsidRPr="00F0606A" w:rsidRDefault="005716F0" w:rsidP="00704BFF">
      <w:pPr>
        <w:numPr>
          <w:ilvl w:val="1"/>
          <w:numId w:val="11"/>
        </w:numPr>
        <w:tabs>
          <w:tab w:val="clear" w:pos="1440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……………………………..</w:t>
      </w:r>
      <w:r w:rsidR="003B6A4F" w:rsidRPr="00F0606A">
        <w:rPr>
          <w:rFonts w:asciiTheme="majorHAnsi" w:hAnsiTheme="majorHAnsi"/>
          <w:b/>
          <w:bCs/>
        </w:rPr>
        <w:t xml:space="preserve"> </w:t>
      </w:r>
      <w:r w:rsidR="004B68B2" w:rsidRPr="00F0606A">
        <w:rPr>
          <w:rFonts w:asciiTheme="majorHAnsi" w:hAnsiTheme="majorHAnsi"/>
          <w:b/>
        </w:rPr>
        <w:t>zł</w:t>
      </w:r>
      <w:r w:rsidR="004B68B2" w:rsidRPr="00F0606A">
        <w:rPr>
          <w:rFonts w:asciiTheme="majorHAnsi" w:hAnsiTheme="majorHAnsi"/>
        </w:rPr>
        <w:t xml:space="preserve"> – za godzinę </w:t>
      </w:r>
      <w:r w:rsidR="00A17A3F" w:rsidRPr="00F0606A">
        <w:rPr>
          <w:rFonts w:asciiTheme="majorHAnsi" w:hAnsiTheme="majorHAnsi"/>
        </w:rPr>
        <w:t xml:space="preserve">udzielania świadczeń zdrowotnych w zakresie </w:t>
      </w:r>
      <w:r w:rsidR="00AC4F30">
        <w:rPr>
          <w:rFonts w:asciiTheme="majorHAnsi" w:hAnsiTheme="majorHAnsi"/>
        </w:rPr>
        <w:t>………………………………………………………………… ,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Wynagrodzenie za wykonane świadczenia medyczne płatne będzie miesięcznie, w oparciu</w:t>
      </w:r>
      <w:r w:rsidR="00683CFF" w:rsidRPr="00F0606A">
        <w:rPr>
          <w:rFonts w:asciiTheme="majorHAnsi" w:hAnsiTheme="majorHAnsi"/>
        </w:rPr>
        <w:t xml:space="preserve">                             </w:t>
      </w:r>
      <w:r w:rsidR="005716F0" w:rsidRPr="00F0606A">
        <w:rPr>
          <w:rFonts w:asciiTheme="majorHAnsi" w:hAnsiTheme="majorHAnsi"/>
        </w:rPr>
        <w:t xml:space="preserve">     </w:t>
      </w:r>
      <w:r w:rsidRPr="00F0606A">
        <w:rPr>
          <w:rFonts w:asciiTheme="majorHAnsi" w:hAnsiTheme="majorHAnsi"/>
        </w:rPr>
        <w:t xml:space="preserve">o wystawiony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rachunek.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Strony zgodnie ustalają, że stawki określone w ust. 1 są stawkami brutto.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Rachunek </w:t>
      </w: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wystawia po zakończeniu każdego miesiąca w oparciu</w:t>
      </w:r>
      <w:r w:rsidR="00683CFF" w:rsidRPr="00F0606A">
        <w:rPr>
          <w:rFonts w:asciiTheme="majorHAnsi" w:hAnsiTheme="majorHAnsi"/>
        </w:rPr>
        <w:t xml:space="preserve">                         </w:t>
      </w:r>
      <w:r w:rsidR="005716F0" w:rsidRPr="00F0606A">
        <w:rPr>
          <w:rFonts w:asciiTheme="majorHAnsi" w:hAnsiTheme="majorHAnsi"/>
        </w:rPr>
        <w:t xml:space="preserve">  </w:t>
      </w:r>
      <w:r w:rsidR="00925EF8" w:rsidRPr="00F0606A">
        <w:rPr>
          <w:rFonts w:asciiTheme="majorHAnsi" w:hAnsiTheme="majorHAnsi"/>
        </w:rPr>
        <w:t xml:space="preserve">o </w:t>
      </w:r>
      <w:r w:rsidRPr="00F0606A">
        <w:rPr>
          <w:rFonts w:asciiTheme="majorHAnsi" w:hAnsiTheme="majorHAnsi"/>
        </w:rPr>
        <w:t xml:space="preserve">zestawienie wykonanych świadczeń medycznych potwierdzone przez Kierownika/Ordynatora </w:t>
      </w:r>
      <w:r w:rsidR="00D8392C" w:rsidRPr="00F0606A">
        <w:rPr>
          <w:rFonts w:asciiTheme="majorHAnsi" w:hAnsiTheme="majorHAnsi"/>
          <w:b/>
          <w:bCs/>
        </w:rPr>
        <w:t xml:space="preserve">Oddziału </w:t>
      </w:r>
      <w:r w:rsidR="00AA33B1">
        <w:rPr>
          <w:rFonts w:asciiTheme="majorHAnsi" w:hAnsiTheme="majorHAnsi"/>
          <w:b/>
          <w:bCs/>
        </w:rPr>
        <w:t>………………………………………………..</w:t>
      </w:r>
      <w:r w:rsidR="00D8392C" w:rsidRPr="00F0606A">
        <w:rPr>
          <w:rFonts w:asciiTheme="majorHAnsi" w:hAnsiTheme="majorHAnsi"/>
          <w:b/>
          <w:bCs/>
        </w:rPr>
        <w:t xml:space="preserve">. </w:t>
      </w: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zobowiązany jest przedłożyć rachunek w Dziale </w:t>
      </w:r>
      <w:r w:rsidR="002E10E0">
        <w:rPr>
          <w:rFonts w:asciiTheme="majorHAnsi" w:hAnsiTheme="majorHAnsi"/>
        </w:rPr>
        <w:t>Kadr</w:t>
      </w:r>
      <w:r w:rsidRPr="00F0606A">
        <w:rPr>
          <w:rFonts w:asciiTheme="majorHAnsi" w:hAnsiTheme="majorHAnsi"/>
        </w:rPr>
        <w:t>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Wynagrodzenie jest płatne w terminie </w:t>
      </w:r>
      <w:r w:rsidRPr="00F0606A">
        <w:rPr>
          <w:rFonts w:asciiTheme="majorHAnsi" w:hAnsiTheme="majorHAnsi"/>
          <w:b/>
          <w:bCs/>
        </w:rPr>
        <w:t>14 dni</w:t>
      </w:r>
      <w:r w:rsidRPr="00F0606A">
        <w:rPr>
          <w:rFonts w:asciiTheme="majorHAnsi" w:hAnsiTheme="majorHAnsi"/>
        </w:rPr>
        <w:t xml:space="preserve"> licząc od daty doręczenia </w:t>
      </w:r>
      <w:r w:rsidRPr="00F0606A">
        <w:rPr>
          <w:rFonts w:asciiTheme="majorHAnsi" w:hAnsiTheme="majorHAnsi"/>
          <w:b/>
          <w:bCs/>
        </w:rPr>
        <w:t>Udzielającemu zlecenia</w:t>
      </w:r>
      <w:r w:rsidRPr="00F0606A">
        <w:rPr>
          <w:rFonts w:asciiTheme="majorHAnsi" w:hAnsiTheme="majorHAnsi"/>
        </w:rPr>
        <w:t xml:space="preserve"> rachunku.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Wynagrodzenie będzie płatne na rachunek bankowy ujęty w treści rachunku.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>Za dzień zapłaty uznaje się datę obciążenia rachunku bankowego</w:t>
      </w:r>
      <w:r w:rsidRPr="00F0606A">
        <w:rPr>
          <w:rFonts w:asciiTheme="majorHAnsi" w:hAnsiTheme="majorHAnsi"/>
          <w:b/>
          <w:bCs/>
        </w:rPr>
        <w:t xml:space="preserve"> Udzielającego zamówienia.</w:t>
      </w:r>
    </w:p>
    <w:p w:rsidR="004B68B2" w:rsidRPr="00F0606A" w:rsidRDefault="004B68B2" w:rsidP="005646C6">
      <w:pPr>
        <w:spacing w:line="276" w:lineRule="auto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7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POSTANOWIENIA ANTYKORUPCYJNE ORAZ DOTYCZĄCE KONKURENCJI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pStyle w:val="Akapitzlist1"/>
        <w:numPr>
          <w:ilvl w:val="0"/>
          <w:numId w:val="13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F0606A">
        <w:rPr>
          <w:rFonts w:asciiTheme="majorHAnsi" w:hAnsiTheme="majorHAnsi"/>
          <w:sz w:val="20"/>
          <w:szCs w:val="20"/>
        </w:rPr>
        <w:t xml:space="preserve"> nie wolno pobierać jakichkolwiek opłat na własną rzecz od pacjentów lub ich rodzin z tytułu wykonywania świadczeń będących przedmiotem niniejszej umowy, pod rygorem rozwiązania umowy ze skutkiem natychmiastowym.</w:t>
      </w:r>
    </w:p>
    <w:p w:rsidR="004B68B2" w:rsidRPr="00F0606A" w:rsidRDefault="004B68B2" w:rsidP="00704BFF">
      <w:pPr>
        <w:numPr>
          <w:ilvl w:val="0"/>
          <w:numId w:val="13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 xml:space="preserve"> nie wolno prowadzić żadnych działań, które można uznać za działania na szkodę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w szczególności zabronione jest:</w:t>
      </w:r>
    </w:p>
    <w:p w:rsidR="004B68B2" w:rsidRPr="00F0606A" w:rsidRDefault="004B68B2" w:rsidP="00704BFF">
      <w:pPr>
        <w:pStyle w:val="Akapitzlist1"/>
        <w:numPr>
          <w:ilvl w:val="0"/>
          <w:numId w:val="12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kierowanie pacjentów, którym udzielane jest świadczenie 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="00683CFF"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do innych podmiotów prowadzących działalność konkurencyjną w stosunku do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,</w:t>
      </w:r>
      <w:r w:rsidR="006747DF" w:rsidRPr="00F0606A">
        <w:rPr>
          <w:rFonts w:asciiTheme="majorHAnsi" w:hAnsiTheme="majorHAnsi"/>
          <w:sz w:val="20"/>
          <w:szCs w:val="20"/>
        </w:rPr>
        <w:t xml:space="preserve"> za wyjątkiem sytuacji gdy pacjent wymaga podjęcia </w:t>
      </w:r>
      <w:r w:rsidR="004A3EE2" w:rsidRPr="00F0606A">
        <w:rPr>
          <w:rFonts w:asciiTheme="majorHAnsi" w:hAnsiTheme="majorHAnsi"/>
          <w:sz w:val="20"/>
          <w:szCs w:val="20"/>
        </w:rPr>
        <w:t xml:space="preserve">niezwłocznego </w:t>
      </w:r>
      <w:r w:rsidR="006747DF" w:rsidRPr="00F0606A">
        <w:rPr>
          <w:rFonts w:asciiTheme="majorHAnsi" w:hAnsiTheme="majorHAnsi"/>
          <w:sz w:val="20"/>
          <w:szCs w:val="20"/>
        </w:rPr>
        <w:t>leczenia, a u Udzielającego Zamówienie nie jest to możliwe lub bezpieczne,</w:t>
      </w:r>
    </w:p>
    <w:p w:rsidR="004B68B2" w:rsidRPr="00F0606A" w:rsidRDefault="004B68B2" w:rsidP="00704BFF">
      <w:pPr>
        <w:numPr>
          <w:ilvl w:val="0"/>
          <w:numId w:val="12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odsyłanie pacjentów skierowanych przez inne zakłady opieki zdrowotnej do hospitalizacji w placówce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z powrotem do tych zakładów po wykonaniu na koszt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procedur medycznych,</w:t>
      </w:r>
      <w:r w:rsidR="004A3EE2" w:rsidRPr="00F0606A">
        <w:rPr>
          <w:rFonts w:asciiTheme="majorHAnsi" w:hAnsiTheme="majorHAnsi"/>
        </w:rPr>
        <w:t xml:space="preserve"> </w:t>
      </w:r>
    </w:p>
    <w:p w:rsidR="00EE47B4" w:rsidRPr="00F0606A" w:rsidRDefault="004B68B2" w:rsidP="0069494B">
      <w:pPr>
        <w:numPr>
          <w:ilvl w:val="0"/>
          <w:numId w:val="12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lastRenderedPageBreak/>
        <w:t xml:space="preserve">zlecanie wykonywania konsultacji, badań diagnostycznych na koszt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osobom nie będącym pacjentami </w:t>
      </w:r>
      <w:r w:rsidRPr="00F0606A">
        <w:rPr>
          <w:rFonts w:asciiTheme="majorHAnsi" w:hAnsiTheme="majorHAnsi"/>
          <w:b/>
          <w:bCs/>
        </w:rPr>
        <w:t>Udzielającego zamówieni</w:t>
      </w:r>
      <w:r w:rsidR="0069494B" w:rsidRPr="00F0606A">
        <w:rPr>
          <w:rFonts w:asciiTheme="majorHAnsi" w:hAnsiTheme="majorHAnsi"/>
          <w:b/>
          <w:bCs/>
        </w:rPr>
        <w:t>a.</w:t>
      </w:r>
    </w:p>
    <w:p w:rsidR="004A3EE2" w:rsidRPr="00F0606A" w:rsidRDefault="004A3EE2" w:rsidP="004A3EE2">
      <w:pPr>
        <w:suppressAutoHyphens w:val="0"/>
        <w:spacing w:line="276" w:lineRule="auto"/>
        <w:ind w:left="567"/>
        <w:jc w:val="both"/>
        <w:rPr>
          <w:rFonts w:asciiTheme="majorHAnsi" w:hAnsiTheme="majorHAnsi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8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OŚWIADCZENIA PRZYJMUJĄCEGO ZAMÓWIENIE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4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oświadcza, iż jako podmiot prowadzący działalność gospodarczą sam rozlicza się z odpowiednim Urzędem Skarbowym.</w:t>
      </w:r>
    </w:p>
    <w:p w:rsidR="004B68B2" w:rsidRPr="00F0606A" w:rsidRDefault="004B68B2" w:rsidP="00704BFF">
      <w:pPr>
        <w:numPr>
          <w:ilvl w:val="0"/>
          <w:numId w:val="14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oświadcza, iż zgłosił swoją działalność gospodarczą w Zakładzie Ubezpieczeń Społecznych celem rozliczenia z tytułu ubezpieczenia społecznego</w:t>
      </w:r>
      <w:r w:rsidR="00683CFF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>oraz ubezpieczenia zdrowotnego.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9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OKRES OBOWIĄZYWANIA UMOWY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</w:rPr>
      </w:pPr>
      <w:r w:rsidRPr="00F0606A">
        <w:rPr>
          <w:rFonts w:asciiTheme="majorHAnsi" w:hAnsiTheme="majorHAnsi"/>
        </w:rPr>
        <w:t xml:space="preserve">Umowa zostaje zawarta z mocą od dnia </w:t>
      </w:r>
      <w:r w:rsidR="005716F0" w:rsidRPr="00F0606A">
        <w:rPr>
          <w:rFonts w:asciiTheme="majorHAnsi" w:hAnsiTheme="majorHAnsi"/>
          <w:b/>
        </w:rPr>
        <w:t>…………………..</w:t>
      </w:r>
      <w:r w:rsidRPr="00F0606A">
        <w:rPr>
          <w:rFonts w:asciiTheme="majorHAnsi" w:hAnsiTheme="majorHAnsi"/>
          <w:b/>
        </w:rPr>
        <w:t xml:space="preserve"> r. </w:t>
      </w:r>
      <w:r w:rsidRPr="00F0606A">
        <w:rPr>
          <w:rFonts w:asciiTheme="majorHAnsi" w:hAnsiTheme="majorHAnsi"/>
        </w:rPr>
        <w:t xml:space="preserve">do: </w:t>
      </w:r>
      <w:r w:rsidR="005716F0" w:rsidRPr="00F0606A">
        <w:rPr>
          <w:rFonts w:asciiTheme="majorHAnsi" w:hAnsiTheme="majorHAnsi"/>
          <w:b/>
        </w:rPr>
        <w:t>…………………………</w:t>
      </w:r>
      <w:r w:rsidR="003A613A" w:rsidRPr="00F0606A">
        <w:rPr>
          <w:rFonts w:asciiTheme="majorHAnsi" w:hAnsiTheme="majorHAnsi"/>
          <w:b/>
        </w:rPr>
        <w:t xml:space="preserve"> r.</w:t>
      </w: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Każdej ze stron przysługuje prawo wypowiedzenia niniejszej umowy z zachowaniem</w:t>
      </w:r>
      <w:r w:rsidR="00683CFF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 xml:space="preserve">1 miesięcznego okresu wypowiedzenia zgłoszonego stronie przeciwnej na piśmie. </w:t>
      </w: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>Jeżeli w toku wykonywania umowy wystąpią okoliczności, których Strony nie mogły przewidzieć przy jej zawieraniu, będzie to podstawą do wystąpienia Stron o renegocjację warunków umowy lub skrócenia okresu jej obowiązywania.</w:t>
      </w: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może rozwiązać niniejszą umowę ze skutkiem natychmiastowym</w:t>
      </w:r>
      <w:r w:rsidR="00683CFF" w:rsidRPr="00F0606A">
        <w:rPr>
          <w:rFonts w:asciiTheme="majorHAnsi" w:hAnsiTheme="majorHAnsi"/>
        </w:rPr>
        <w:t xml:space="preserve">                   </w:t>
      </w:r>
      <w:r w:rsidRPr="00F0606A">
        <w:rPr>
          <w:rFonts w:asciiTheme="majorHAnsi" w:hAnsiTheme="majorHAnsi"/>
        </w:rPr>
        <w:t>w przypadku:</w:t>
      </w:r>
    </w:p>
    <w:p w:rsidR="004B68B2" w:rsidRPr="00F0606A" w:rsidRDefault="004B68B2" w:rsidP="00704BFF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utraty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uprawnień do wykonywania zawodu,</w:t>
      </w:r>
    </w:p>
    <w:p w:rsidR="004B68B2" w:rsidRPr="00F0606A" w:rsidRDefault="004B68B2" w:rsidP="00704BFF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popełnienia w czasie trwania umowy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przestępstwa, które uniemożliwia dalsze świadczenie usług medycznych </w:t>
      </w: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>, jeśli popełnienie przestępstwa zostało stwierdzone prawomocnym wyrokiem sądowym</w:t>
      </w:r>
      <w:r w:rsidR="00C849F9" w:rsidRPr="00F0606A">
        <w:rPr>
          <w:rFonts w:asciiTheme="majorHAnsi" w:hAnsiTheme="majorHAnsi"/>
        </w:rPr>
        <w:t>,</w:t>
      </w:r>
    </w:p>
    <w:p w:rsidR="004B68B2" w:rsidRPr="00F0606A" w:rsidRDefault="004B68B2" w:rsidP="00704BFF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powtarzających się uzasadnionych skarg pacjentów, złożonych zgodnie z kartą praw pacjenta, gdy wynikają one z rażącego naruszenia niniejszej umowy oraz przepisów prawa,</w:t>
      </w:r>
    </w:p>
    <w:p w:rsidR="004B68B2" w:rsidRPr="00F0606A" w:rsidRDefault="00C849F9" w:rsidP="00704BFF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nienależytego udzielania świadczeń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lub nieuzasadnionego ograniczenia ich zakresu</w:t>
      </w: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 xml:space="preserve">Przyjmujący zamówienie </w:t>
      </w:r>
      <w:r w:rsidRPr="00F0606A">
        <w:rPr>
          <w:rFonts w:asciiTheme="majorHAnsi" w:hAnsiTheme="majorHAnsi"/>
        </w:rPr>
        <w:t>jest uprawniony do rozwiązania umowy w trybie</w:t>
      </w:r>
      <w:r w:rsidRPr="00F0606A">
        <w:rPr>
          <w:rFonts w:asciiTheme="majorHAnsi" w:hAnsiTheme="majorHAnsi"/>
          <w:b/>
          <w:bCs/>
        </w:rPr>
        <w:t xml:space="preserve"> </w:t>
      </w:r>
      <w:r w:rsidRPr="00F0606A">
        <w:rPr>
          <w:rFonts w:asciiTheme="majorHAnsi" w:hAnsiTheme="majorHAnsi"/>
        </w:rPr>
        <w:t xml:space="preserve">natychmiastowym, bez zachowania okresu wypowiedzenia w przypadku pozostawania przez </w:t>
      </w:r>
      <w:r w:rsidRPr="00F0606A">
        <w:rPr>
          <w:rFonts w:asciiTheme="majorHAnsi" w:hAnsiTheme="majorHAnsi"/>
          <w:b/>
          <w:bCs/>
        </w:rPr>
        <w:t xml:space="preserve">Udzielającego zamówienia </w:t>
      </w:r>
      <w:r w:rsidRPr="00F0606A">
        <w:rPr>
          <w:rFonts w:asciiTheme="majorHAnsi" w:hAnsiTheme="majorHAnsi"/>
        </w:rPr>
        <w:t>w zwłoce</w:t>
      </w:r>
      <w:r w:rsidRPr="00F0606A">
        <w:rPr>
          <w:rFonts w:asciiTheme="majorHAnsi" w:hAnsiTheme="majorHAnsi"/>
          <w:b/>
          <w:bCs/>
        </w:rPr>
        <w:t xml:space="preserve"> </w:t>
      </w:r>
      <w:r w:rsidRPr="00F0606A">
        <w:rPr>
          <w:rFonts w:asciiTheme="majorHAnsi" w:hAnsiTheme="majorHAnsi"/>
        </w:rPr>
        <w:t xml:space="preserve">z zapłatą </w:t>
      </w:r>
      <w:r w:rsidR="00C47490" w:rsidRPr="00F0606A">
        <w:rPr>
          <w:rFonts w:asciiTheme="majorHAnsi" w:hAnsiTheme="majorHAnsi"/>
        </w:rPr>
        <w:t xml:space="preserve">chociażby części </w:t>
      </w:r>
      <w:r w:rsidRPr="00F0606A">
        <w:rPr>
          <w:rFonts w:asciiTheme="majorHAnsi" w:hAnsiTheme="majorHAnsi"/>
        </w:rPr>
        <w:t xml:space="preserve">wynagrodzenia dłuższą niż 30 dni po uprzednim wezwaniu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na piśmie i wyznaczeniu dodatkowego terminu do zapłaty nie krótszym niż </w:t>
      </w:r>
      <w:r w:rsidRPr="00F0606A">
        <w:rPr>
          <w:rFonts w:asciiTheme="majorHAnsi" w:hAnsiTheme="majorHAnsi"/>
          <w:b/>
          <w:bCs/>
        </w:rPr>
        <w:t>7</w:t>
      </w:r>
      <w:r w:rsidRPr="00F0606A">
        <w:rPr>
          <w:rFonts w:asciiTheme="majorHAnsi" w:hAnsiTheme="majorHAnsi"/>
        </w:rPr>
        <w:t xml:space="preserve"> dni.</w:t>
      </w:r>
      <w:r w:rsidR="00C47490" w:rsidRPr="00F0606A">
        <w:rPr>
          <w:rFonts w:asciiTheme="majorHAnsi" w:hAnsiTheme="majorHAnsi"/>
        </w:rPr>
        <w:t xml:space="preserve"> </w:t>
      </w:r>
    </w:p>
    <w:p w:rsidR="00C47490" w:rsidRPr="00F0606A" w:rsidRDefault="00C47490" w:rsidP="00B53CFC">
      <w:pPr>
        <w:spacing w:line="276" w:lineRule="auto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10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KARY UMOWNE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6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W przypadku niewykonywania lub nienależytego wykonywania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jego obowiązków wynikających z niniejszej umowy, polegających w szczególności na: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udzielaniu świadczeń w sposób i na warunkach nie odpowiadających wymogom określonym w obowiązujących przepisach i w umowie,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nieudzielaniu świadczeń w czasie i miejscu ustalonym w umowie,</w:t>
      </w:r>
      <w:r w:rsidR="00C47490" w:rsidRPr="00F0606A">
        <w:rPr>
          <w:rFonts w:asciiTheme="majorHAnsi" w:hAnsiTheme="majorHAnsi"/>
        </w:rPr>
        <w:t xml:space="preserve"> z </w:t>
      </w:r>
      <w:r w:rsidR="003E0858" w:rsidRPr="00F0606A">
        <w:rPr>
          <w:rFonts w:asciiTheme="majorHAnsi" w:hAnsiTheme="majorHAnsi"/>
        </w:rPr>
        <w:t>wyłączeniem</w:t>
      </w:r>
      <w:r w:rsidR="00C47490" w:rsidRPr="00F0606A">
        <w:rPr>
          <w:rFonts w:asciiTheme="majorHAnsi" w:hAnsiTheme="majorHAnsi"/>
        </w:rPr>
        <w:t xml:space="preserve"> okresu o którym mowa w </w:t>
      </w:r>
      <w:r w:rsidR="003E0858" w:rsidRPr="00F0606A">
        <w:rPr>
          <w:rFonts w:asciiTheme="majorHAnsi" w:hAnsiTheme="majorHAnsi"/>
        </w:rPr>
        <w:t>par. 2 ust. 19-2</w:t>
      </w:r>
      <w:r w:rsidR="005F2DD7">
        <w:rPr>
          <w:rFonts w:asciiTheme="majorHAnsi" w:hAnsiTheme="majorHAnsi"/>
        </w:rPr>
        <w:t>0</w:t>
      </w:r>
      <w:r w:rsidR="003E0858" w:rsidRPr="00F0606A">
        <w:rPr>
          <w:rFonts w:asciiTheme="majorHAnsi" w:hAnsiTheme="majorHAnsi"/>
        </w:rPr>
        <w:t xml:space="preserve"> niniejszej Umowy;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obciążaniu pacjentów kosztami leków lub wyrobów medycznych,</w:t>
      </w:r>
    </w:p>
    <w:p w:rsidR="003E0858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udaremnieniu kontroli przeprowadzonej przez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>, Narodowy Fundusz Zdrowia oraz inne uprawnione organy i podmioty albo niewykonania w wyznaczonym terminie zaleceń pokontrolnych,</w:t>
      </w:r>
      <w:r w:rsidR="003E0858" w:rsidRPr="00F0606A">
        <w:rPr>
          <w:rFonts w:asciiTheme="majorHAnsi" w:hAnsiTheme="majorHAnsi"/>
        </w:rPr>
        <w:t xml:space="preserve"> za wyjątkiem sytuacji niezależnych od Przyjmującego zamówienie, a także </w:t>
      </w:r>
      <w:r w:rsidR="003E0858" w:rsidRPr="00F0606A">
        <w:rPr>
          <w:rFonts w:asciiTheme="majorHAnsi" w:hAnsiTheme="majorHAnsi"/>
        </w:rPr>
        <w:br/>
        <w:t>z wyłączeniem okresu o którym mowa w par. 2 ust. 19-2</w:t>
      </w:r>
      <w:r w:rsidR="005F2DD7">
        <w:rPr>
          <w:rFonts w:asciiTheme="majorHAnsi" w:hAnsiTheme="majorHAnsi"/>
        </w:rPr>
        <w:t>0</w:t>
      </w:r>
      <w:r w:rsidR="003E0858" w:rsidRPr="00F0606A">
        <w:rPr>
          <w:rFonts w:asciiTheme="majorHAnsi" w:hAnsiTheme="majorHAnsi"/>
        </w:rPr>
        <w:t xml:space="preserve"> niniejszej Umowy,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pobieraniu nienależnych opłat od pacjentów za świadczenia będące przedmiotem umowy,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lastRenderedPageBreak/>
        <w:t>nieprawidłowym prowadzeniu dokumentacji medycznej,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 posiadaniu aktualnych badań profilaktycznych,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 posiadaniu aktualnych szkoleń z zakresu BHP,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 posiadaniu odzieży roboczej,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braku lub nie przedłożeniu umowy ubezpieczenia o której mowa w § 3 ust. 10,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wykorzystywaniu sprzętu pomieszczeń, urządzeń medycznych o których mowa w § 4 ust. 1 </w:t>
      </w:r>
      <w:r w:rsidR="00683CFF" w:rsidRPr="00F0606A">
        <w:rPr>
          <w:rFonts w:asciiTheme="majorHAnsi" w:hAnsiTheme="majorHAnsi"/>
        </w:rPr>
        <w:t xml:space="preserve">                 </w:t>
      </w:r>
      <w:r w:rsidR="00830FE2" w:rsidRPr="00F0606A">
        <w:rPr>
          <w:rFonts w:asciiTheme="majorHAnsi" w:hAnsiTheme="majorHAnsi"/>
        </w:rPr>
        <w:t xml:space="preserve">  </w:t>
      </w:r>
      <w:r w:rsidRPr="00F0606A">
        <w:rPr>
          <w:rFonts w:asciiTheme="majorHAnsi" w:hAnsiTheme="majorHAnsi"/>
        </w:rPr>
        <w:t>w sposób sprzeczny z postanowieniami niniejszej umowy,</w:t>
      </w:r>
    </w:p>
    <w:p w:rsidR="004B68B2" w:rsidRPr="00F0606A" w:rsidRDefault="00830FE2" w:rsidP="00704BFF">
      <w:pPr>
        <w:spacing w:line="276" w:lineRule="auto"/>
        <w:ind w:left="447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 xml:space="preserve">        </w:t>
      </w:r>
      <w:r w:rsidR="004B68B2" w:rsidRPr="00F0606A">
        <w:rPr>
          <w:rFonts w:asciiTheme="majorHAnsi" w:hAnsiTheme="majorHAnsi"/>
          <w:b/>
          <w:bCs/>
        </w:rPr>
        <w:t>Udzielający zamówienia</w:t>
      </w:r>
      <w:r w:rsidR="004B68B2" w:rsidRPr="00F0606A">
        <w:rPr>
          <w:rFonts w:asciiTheme="majorHAnsi" w:hAnsiTheme="majorHAnsi"/>
        </w:rPr>
        <w:t xml:space="preserve"> ma prawo do obciążenia </w:t>
      </w:r>
      <w:r w:rsidR="004B68B2" w:rsidRPr="00F0606A">
        <w:rPr>
          <w:rFonts w:asciiTheme="majorHAnsi" w:hAnsiTheme="majorHAnsi"/>
          <w:b/>
          <w:bCs/>
        </w:rPr>
        <w:t xml:space="preserve">Przyjmującego zamówienie </w:t>
      </w:r>
      <w:r w:rsidR="004B68B2" w:rsidRPr="00F0606A">
        <w:rPr>
          <w:rFonts w:asciiTheme="majorHAnsi" w:hAnsiTheme="majorHAnsi"/>
        </w:rPr>
        <w:t xml:space="preserve">karami umownymi </w:t>
      </w:r>
      <w:r w:rsidR="00683CFF" w:rsidRPr="00F0606A">
        <w:rPr>
          <w:rFonts w:asciiTheme="majorHAnsi" w:hAnsiTheme="majorHAnsi"/>
        </w:rPr>
        <w:t xml:space="preserve">             </w:t>
      </w:r>
      <w:r w:rsidR="004B68B2" w:rsidRPr="00F0606A">
        <w:rPr>
          <w:rFonts w:asciiTheme="majorHAnsi" w:hAnsiTheme="majorHAnsi"/>
        </w:rPr>
        <w:t xml:space="preserve">w wysokości do 10% wynagrodzenia </w:t>
      </w:r>
      <w:r w:rsidR="004B68B2" w:rsidRPr="00F0606A">
        <w:rPr>
          <w:rFonts w:asciiTheme="majorHAnsi" w:hAnsiTheme="majorHAnsi"/>
          <w:b/>
          <w:bCs/>
        </w:rPr>
        <w:t xml:space="preserve">Przyjmującego zamówienie </w:t>
      </w:r>
      <w:r w:rsidR="004B68B2" w:rsidRPr="00F0606A">
        <w:rPr>
          <w:rFonts w:asciiTheme="majorHAnsi" w:hAnsiTheme="majorHAnsi"/>
        </w:rPr>
        <w:t>za miesiąc poprzedzający miesiąc w którym doszło do niewykonywania lub nienależytego wykonywania obowiązków opisanych powyżej</w:t>
      </w:r>
      <w:r w:rsidRPr="00F0606A">
        <w:rPr>
          <w:rFonts w:asciiTheme="majorHAnsi" w:hAnsiTheme="majorHAnsi"/>
        </w:rPr>
        <w:t>.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16"/>
        </w:numPr>
        <w:tabs>
          <w:tab w:val="clear" w:pos="357"/>
          <w:tab w:val="left" w:pos="360"/>
        </w:tabs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>może ponawiać kary umowne o których mowa w ust. 1.</w:t>
      </w:r>
      <w:r w:rsidR="003E0858" w:rsidRPr="00F0606A">
        <w:rPr>
          <w:rFonts w:asciiTheme="majorHAnsi" w:hAnsiTheme="majorHAnsi"/>
          <w:sz w:val="20"/>
          <w:szCs w:val="20"/>
        </w:rPr>
        <w:t xml:space="preserve"> </w:t>
      </w:r>
      <w:r w:rsidR="00FE2253" w:rsidRPr="00F0606A">
        <w:rPr>
          <w:rFonts w:asciiTheme="majorHAnsi" w:hAnsiTheme="majorHAnsi"/>
          <w:sz w:val="20"/>
          <w:szCs w:val="20"/>
        </w:rPr>
        <w:t>j</w:t>
      </w:r>
      <w:r w:rsidR="003E0858" w:rsidRPr="00F0606A">
        <w:rPr>
          <w:rFonts w:asciiTheme="majorHAnsi" w:hAnsiTheme="majorHAnsi"/>
          <w:sz w:val="20"/>
          <w:szCs w:val="20"/>
        </w:rPr>
        <w:t xml:space="preserve">edynie w sytuacji ponownego </w:t>
      </w:r>
      <w:r w:rsidR="00FE2253" w:rsidRPr="00F0606A">
        <w:rPr>
          <w:rFonts w:asciiTheme="majorHAnsi" w:hAnsiTheme="majorHAnsi"/>
          <w:sz w:val="20"/>
          <w:szCs w:val="20"/>
        </w:rPr>
        <w:t xml:space="preserve">dopuszczenia się tego samego </w:t>
      </w:r>
      <w:r w:rsidR="003E0858" w:rsidRPr="00F0606A">
        <w:rPr>
          <w:rFonts w:asciiTheme="majorHAnsi" w:hAnsiTheme="majorHAnsi"/>
          <w:sz w:val="20"/>
          <w:szCs w:val="20"/>
        </w:rPr>
        <w:t>naruszenia</w:t>
      </w:r>
      <w:r w:rsidR="00FE2253" w:rsidRPr="00F0606A">
        <w:rPr>
          <w:rFonts w:asciiTheme="majorHAnsi" w:hAnsiTheme="majorHAnsi"/>
          <w:sz w:val="20"/>
          <w:szCs w:val="20"/>
        </w:rPr>
        <w:t xml:space="preserve"> przez Przyjmującego zamówienie, nie więcej jednak niż łącznie 3 razy za te samo naruszenie;</w:t>
      </w:r>
      <w:r w:rsidR="00DA5AA3" w:rsidRPr="00F0606A">
        <w:rPr>
          <w:rFonts w:asciiTheme="majorHAnsi" w:hAnsiTheme="majorHAnsi"/>
          <w:sz w:val="20"/>
          <w:szCs w:val="20"/>
        </w:rPr>
        <w:t xml:space="preserve"> </w:t>
      </w:r>
    </w:p>
    <w:p w:rsidR="004B68B2" w:rsidRPr="00F0606A" w:rsidRDefault="004B68B2" w:rsidP="00704BFF">
      <w:pPr>
        <w:pStyle w:val="Akapitzlist1"/>
        <w:numPr>
          <w:ilvl w:val="0"/>
          <w:numId w:val="16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Udzielający zamówienia </w:t>
      </w:r>
      <w:r w:rsidRPr="00F0606A">
        <w:rPr>
          <w:rFonts w:asciiTheme="majorHAnsi" w:hAnsiTheme="majorHAnsi"/>
          <w:sz w:val="20"/>
          <w:szCs w:val="20"/>
        </w:rPr>
        <w:t xml:space="preserve">ma prawo do potracenia kary umownej z wynagrodzenia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w przypadku niezapłacenia kary na podstawie noty obciążeniowej doręczonej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Przyjmującemu zamówienie.</w:t>
      </w:r>
    </w:p>
    <w:p w:rsidR="004B68B2" w:rsidRPr="00F0606A" w:rsidRDefault="004B68B2" w:rsidP="00704BFF">
      <w:pPr>
        <w:numPr>
          <w:ilvl w:val="0"/>
          <w:numId w:val="16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Jeżeli szkoda przewyższa karę </w:t>
      </w: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może dochodzić odszkodowania uzupełniającego na zasadach ogólnych.</w:t>
      </w:r>
      <w:r w:rsidR="00704BFF" w:rsidRPr="00F0606A">
        <w:rPr>
          <w:rFonts w:asciiTheme="majorHAnsi" w:hAnsiTheme="majorHAnsi"/>
          <w:b/>
          <w:bCs/>
        </w:rPr>
        <w:t xml:space="preserve"> </w:t>
      </w:r>
    </w:p>
    <w:p w:rsidR="004B68B2" w:rsidRPr="00F0606A" w:rsidRDefault="004B68B2" w:rsidP="004B68B2">
      <w:pPr>
        <w:suppressAutoHyphens w:val="0"/>
        <w:spacing w:line="276" w:lineRule="auto"/>
        <w:jc w:val="both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uppressAutoHyphens w:val="0"/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11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POUFNOŚĆ</w:t>
      </w:r>
    </w:p>
    <w:p w:rsidR="004B68B2" w:rsidRPr="00F0606A" w:rsidRDefault="004B68B2" w:rsidP="004B68B2">
      <w:pPr>
        <w:suppressAutoHyphens w:val="0"/>
        <w:spacing w:line="276" w:lineRule="auto"/>
        <w:ind w:left="357"/>
        <w:jc w:val="both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Zarówno w czasie obowiązywania niniejszej umowy jak i </w:t>
      </w:r>
      <w:r w:rsidR="00FE2253" w:rsidRPr="00F0606A">
        <w:rPr>
          <w:rFonts w:asciiTheme="majorHAnsi" w:hAnsiTheme="majorHAnsi"/>
        </w:rPr>
        <w:t xml:space="preserve">w ciągu </w:t>
      </w:r>
      <w:r w:rsidR="00C849F9" w:rsidRPr="00F0606A">
        <w:rPr>
          <w:rFonts w:asciiTheme="majorHAnsi" w:hAnsiTheme="majorHAnsi"/>
        </w:rPr>
        <w:t>7</w:t>
      </w:r>
      <w:r w:rsidR="00FE2253" w:rsidRPr="00F0606A">
        <w:rPr>
          <w:rFonts w:asciiTheme="majorHAnsi" w:hAnsiTheme="majorHAnsi"/>
        </w:rPr>
        <w:t xml:space="preserve"> lat od jej wygaśnięcia </w:t>
      </w:r>
      <w:r w:rsidRPr="00F0606A">
        <w:rPr>
          <w:rFonts w:asciiTheme="majorHAnsi" w:hAnsiTheme="majorHAnsi"/>
        </w:rPr>
        <w:t>każda ze stron jest zobowiązana do zachowania w tajemnicy wszelkich informacji w posiadanie których weszła w związku z wykonywaniem niniejszej umowy.</w:t>
      </w:r>
      <w:r w:rsidR="00DA5AA3" w:rsidRPr="00F0606A">
        <w:rPr>
          <w:rFonts w:asciiTheme="majorHAnsi" w:hAnsiTheme="majorHAnsi"/>
        </w:rPr>
        <w:t xml:space="preserve"> </w:t>
      </w:r>
    </w:p>
    <w:p w:rsidR="004B68B2" w:rsidRPr="00F0606A" w:rsidRDefault="004B68B2" w:rsidP="00704BFF">
      <w:pPr>
        <w:numPr>
          <w:ilvl w:val="0"/>
          <w:numId w:val="1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Informacje objęte tajemnicą mogą być udostępniane innym osobom jedynie za zgodą drugiej strony, bez takiej zgody zaś jedynie w przypadkach, gdy wymaga tego obowiązujące prawo i tylko </w:t>
      </w:r>
      <w:r w:rsidR="00201945" w:rsidRPr="00F0606A">
        <w:rPr>
          <w:rFonts w:asciiTheme="majorHAnsi" w:hAnsiTheme="majorHAnsi"/>
        </w:rPr>
        <w:t xml:space="preserve">                      </w:t>
      </w:r>
      <w:r w:rsidR="00830FE2" w:rsidRPr="00F0606A">
        <w:rPr>
          <w:rFonts w:asciiTheme="majorHAnsi" w:hAnsiTheme="majorHAnsi"/>
        </w:rPr>
        <w:t xml:space="preserve">                     </w:t>
      </w:r>
      <w:r w:rsidRPr="00F0606A">
        <w:rPr>
          <w:rFonts w:asciiTheme="majorHAnsi" w:hAnsiTheme="majorHAnsi"/>
        </w:rPr>
        <w:t>w niezbędnym zakresie.</w:t>
      </w:r>
    </w:p>
    <w:p w:rsidR="004B68B2" w:rsidRDefault="00830FE2" w:rsidP="00704BFF">
      <w:pPr>
        <w:numPr>
          <w:ilvl w:val="0"/>
          <w:numId w:val="1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Przyjmujący zamówienie</w:t>
      </w:r>
      <w:r w:rsidR="004B68B2" w:rsidRPr="00F0606A">
        <w:rPr>
          <w:rFonts w:asciiTheme="majorHAnsi" w:hAnsiTheme="majorHAnsi"/>
        </w:rPr>
        <w:t xml:space="preserve"> zobowiązuje się do zachowania w tajemnicy wszystkich poufnych danych</w:t>
      </w:r>
      <w:r w:rsidR="00201945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 xml:space="preserve">           </w:t>
      </w:r>
      <w:r w:rsidR="004B68B2" w:rsidRPr="00F0606A">
        <w:rPr>
          <w:rFonts w:asciiTheme="majorHAnsi" w:hAnsiTheme="majorHAnsi"/>
        </w:rPr>
        <w:t xml:space="preserve">i informacji dotyczących działalności Zamawiającego, do których wykonawca ma dostęp i uzyskał je </w:t>
      </w:r>
      <w:r w:rsidRPr="00F0606A">
        <w:rPr>
          <w:rFonts w:asciiTheme="majorHAnsi" w:hAnsiTheme="majorHAnsi"/>
        </w:rPr>
        <w:t xml:space="preserve">           </w:t>
      </w:r>
      <w:r w:rsidR="004B68B2" w:rsidRPr="00F0606A">
        <w:rPr>
          <w:rFonts w:asciiTheme="majorHAnsi" w:hAnsiTheme="majorHAnsi"/>
        </w:rPr>
        <w:t>w związku</w:t>
      </w:r>
      <w:r w:rsidR="00201945" w:rsidRPr="00F0606A">
        <w:rPr>
          <w:rFonts w:asciiTheme="majorHAnsi" w:hAnsiTheme="majorHAnsi"/>
        </w:rPr>
        <w:t xml:space="preserve">  </w:t>
      </w:r>
      <w:r w:rsidR="004B68B2" w:rsidRPr="00F0606A">
        <w:rPr>
          <w:rFonts w:asciiTheme="majorHAnsi" w:hAnsiTheme="majorHAnsi"/>
        </w:rPr>
        <w:t>z wykonywaniem niniejszej umowy, w szczególności informacji stanowiących dane osobowe oraz wszelkie inne informacje prawnie chronione.</w:t>
      </w:r>
    </w:p>
    <w:p w:rsidR="00291CB6" w:rsidRDefault="00291CB6" w:rsidP="00291CB6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291CB6" w:rsidRPr="009263E5" w:rsidRDefault="00291CB6" w:rsidP="00291CB6">
      <w:pPr>
        <w:suppressAutoHyphens w:val="0"/>
        <w:spacing w:line="276" w:lineRule="auto"/>
        <w:jc w:val="center"/>
      </w:pPr>
      <w:r w:rsidRPr="009263E5">
        <w:rPr>
          <w:rFonts w:ascii="Cambria" w:hAnsi="Cambria" w:cs="Cambria"/>
          <w:b/>
        </w:rPr>
        <w:t>§ 12</w:t>
      </w:r>
    </w:p>
    <w:p w:rsidR="00291CB6" w:rsidRPr="009263E5" w:rsidRDefault="00291CB6" w:rsidP="00291CB6">
      <w:pPr>
        <w:suppressAutoHyphens w:val="0"/>
        <w:spacing w:line="276" w:lineRule="auto"/>
        <w:jc w:val="both"/>
        <w:rPr>
          <w:rFonts w:ascii="Cambria" w:hAnsi="Cambria" w:cs="Cambria"/>
          <w:b/>
        </w:rPr>
      </w:pPr>
    </w:p>
    <w:p w:rsidR="00291CB6" w:rsidRPr="009263E5" w:rsidRDefault="00291CB6" w:rsidP="00291CB6">
      <w:pPr>
        <w:suppressAutoHyphens w:val="0"/>
        <w:spacing w:line="276" w:lineRule="auto"/>
        <w:jc w:val="center"/>
      </w:pPr>
      <w:r w:rsidRPr="009263E5">
        <w:rPr>
          <w:rFonts w:ascii="Cambria" w:hAnsi="Cambria" w:cs="Cambria"/>
          <w:b/>
        </w:rPr>
        <w:t>OCHRONA DANYCH OSOBOWYCH</w:t>
      </w:r>
    </w:p>
    <w:p w:rsidR="00291CB6" w:rsidRPr="009263E5" w:rsidRDefault="00291CB6" w:rsidP="00291CB6">
      <w:pPr>
        <w:suppressAutoHyphens w:val="0"/>
        <w:spacing w:line="276" w:lineRule="auto"/>
        <w:jc w:val="center"/>
        <w:rPr>
          <w:rFonts w:ascii="Cambria" w:hAnsi="Cambria" w:cs="Cambria"/>
          <w:b/>
        </w:rPr>
      </w:pPr>
    </w:p>
    <w:p w:rsidR="00291CB6" w:rsidRPr="009263E5" w:rsidRDefault="00291CB6" w:rsidP="00291CB6">
      <w:pPr>
        <w:numPr>
          <w:ilvl w:val="0"/>
          <w:numId w:val="30"/>
        </w:numPr>
        <w:tabs>
          <w:tab w:val="left" w:pos="513"/>
        </w:tabs>
        <w:spacing w:line="276" w:lineRule="auto"/>
        <w:ind w:left="513" w:hanging="513"/>
        <w:jc w:val="both"/>
      </w:pPr>
      <w:r w:rsidRPr="009263E5">
        <w:rPr>
          <w:rFonts w:ascii="Cambria" w:hAnsi="Cambria" w:cs="Cambria"/>
          <w:bCs/>
        </w:rPr>
        <w:t>Administratorem danych osobowych jest Samodzielnym Publicznym Zakładem Opieki Zdrowotnej Wojewódzkim Szpitalem Specjalistycznym nr 4 w Bytomiu, ul. Aleja Legionów 10, 41-902 Bytom. Dane osobowe przetwarzane są w celu realizacji niniejszej umowy. Informuje się o prawie dostępu do danych osobowych, ich sprostowania, usunięcia, ograniczenia przetwarzania lub o prawie do wniesienia sprzeciwu wobec przetwarzania, a także o prawie do przenoszenia danych. Dane będą przetwarzane przez okres realizacji umowy, a po jej zakończeniu przez czas adekwatny dla zabezpieczenia interesów Administratora wynikający z przepisów prawa. Podanie danych osobowych jest dobrowolne, ale niezbędne do zawarcia umowy. Administrator może powierzyć przetwarzanie zebranych danych osobowych  innemu podmiotowi na podstawie zawartej z nim umowy powierzenia zgodnie z obowiązującymi przepisami prawa o ochronie danych osobowych. Administrator może udostępnić dane osobowe tylko podmiotom upoważnionym na podstawie przepisów prawa.</w:t>
      </w:r>
    </w:p>
    <w:p w:rsidR="00291CB6" w:rsidRPr="009263E5" w:rsidRDefault="00291CB6" w:rsidP="00291CB6">
      <w:pPr>
        <w:tabs>
          <w:tab w:val="left" w:pos="513"/>
        </w:tabs>
        <w:spacing w:line="276" w:lineRule="auto"/>
        <w:ind w:left="513" w:hanging="513"/>
        <w:jc w:val="both"/>
      </w:pPr>
      <w:r w:rsidRPr="009263E5">
        <w:rPr>
          <w:rFonts w:ascii="Cambria" w:hAnsi="Cambria" w:cs="Cambria"/>
          <w:bCs/>
        </w:rPr>
        <w:tab/>
        <w:t xml:space="preserve">W przypadku pytań możliwy kontakt: Dział </w:t>
      </w:r>
      <w:r>
        <w:rPr>
          <w:rFonts w:ascii="Cambria" w:hAnsi="Cambria" w:cs="Cambria"/>
          <w:bCs/>
        </w:rPr>
        <w:t>Kadr</w:t>
      </w:r>
      <w:r w:rsidRPr="009263E5">
        <w:rPr>
          <w:rFonts w:ascii="Cambria" w:hAnsi="Cambria" w:cs="Cambria"/>
          <w:bCs/>
        </w:rPr>
        <w:t xml:space="preserve"> nr tel. 32 396 46 10, 611, 612, e-mail: kadry@szpital4.bytom.pl</w:t>
      </w:r>
    </w:p>
    <w:p w:rsidR="00291CB6" w:rsidRPr="00F0606A" w:rsidRDefault="00291CB6" w:rsidP="00291CB6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201945" w:rsidRPr="00F0606A" w:rsidRDefault="00201945" w:rsidP="00201945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</w:t>
      </w:r>
      <w:r w:rsidR="00291CB6">
        <w:rPr>
          <w:rFonts w:asciiTheme="majorHAnsi" w:hAnsiTheme="majorHAnsi"/>
          <w:b/>
          <w:bCs/>
        </w:rPr>
        <w:t>3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POSTANOWIENIA KOŃCOWE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pStyle w:val="Akapitzlist1"/>
        <w:numPr>
          <w:ilvl w:val="3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Zmiana postanowień niniejszej umowy wymaga zachowania formy pisemnej pod rygorem nieważności.</w:t>
      </w:r>
    </w:p>
    <w:p w:rsidR="004B68B2" w:rsidRPr="00F0606A" w:rsidRDefault="004B68B2" w:rsidP="00704BFF">
      <w:pPr>
        <w:pStyle w:val="Akapitzlist1"/>
        <w:numPr>
          <w:ilvl w:val="3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Ewentualne sprawy sporne wynikłe na tle wykonywania niniejszej umowy po wyczerpaniu możliwości ich polubownego załatwienia, podlegać będą rozstrzygnięciu przez Sąd powszechny właściwy dla siedziby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zamówienia.</w:t>
      </w:r>
    </w:p>
    <w:p w:rsidR="004B68B2" w:rsidRPr="00F0606A" w:rsidRDefault="004B68B2" w:rsidP="00704BFF">
      <w:pPr>
        <w:pStyle w:val="Akapitzlist1"/>
        <w:numPr>
          <w:ilvl w:val="3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Umowę sporządzono w </w:t>
      </w:r>
      <w:r w:rsidR="00E82B9C" w:rsidRPr="00F0606A">
        <w:rPr>
          <w:rFonts w:asciiTheme="majorHAnsi" w:hAnsiTheme="majorHAnsi"/>
          <w:sz w:val="20"/>
          <w:szCs w:val="20"/>
        </w:rPr>
        <w:t>trzech</w:t>
      </w:r>
      <w:r w:rsidRPr="00F0606A">
        <w:rPr>
          <w:rFonts w:asciiTheme="majorHAnsi" w:hAnsiTheme="majorHAnsi"/>
          <w:sz w:val="20"/>
          <w:szCs w:val="20"/>
        </w:rPr>
        <w:t xml:space="preserve"> jednobrzmiących egzemplarzach, </w:t>
      </w:r>
      <w:r w:rsidR="00411FDD" w:rsidRPr="00F0606A">
        <w:rPr>
          <w:rFonts w:asciiTheme="majorHAnsi" w:hAnsiTheme="majorHAnsi"/>
          <w:sz w:val="20"/>
          <w:szCs w:val="20"/>
        </w:rPr>
        <w:t>dwa dla Udzielającego zamówienia oraz jeden dla Przyjmującego zamówienie.</w:t>
      </w:r>
    </w:p>
    <w:p w:rsidR="004B68B2" w:rsidRPr="00F0606A" w:rsidRDefault="004B68B2" w:rsidP="004B68B2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B68B2" w:rsidRPr="00F0606A" w:rsidRDefault="004B68B2" w:rsidP="004B68B2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EE47B4" w:rsidRPr="00F0606A" w:rsidRDefault="00EE47B4" w:rsidP="004B68B2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B68B2" w:rsidRPr="00F0606A" w:rsidRDefault="004B68B2" w:rsidP="004B68B2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B68B2" w:rsidRPr="00F0606A" w:rsidRDefault="00EA4FE0" w:rsidP="004B68B2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F0606A">
        <w:rPr>
          <w:rFonts w:asciiTheme="majorHAnsi" w:hAnsiTheme="majorHAnsi"/>
          <w:b/>
          <w:bCs/>
          <w:sz w:val="22"/>
          <w:szCs w:val="22"/>
        </w:rPr>
        <w:t xml:space="preserve">     </w:t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>…………………………………….</w:t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ab/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ab/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ab/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ab/>
      </w:r>
      <w:r w:rsidR="002611D8" w:rsidRPr="00F0606A">
        <w:rPr>
          <w:rFonts w:asciiTheme="majorHAnsi" w:hAnsiTheme="majorHAnsi"/>
          <w:b/>
          <w:bCs/>
          <w:sz w:val="22"/>
          <w:szCs w:val="22"/>
        </w:rPr>
        <w:t xml:space="preserve">       </w:t>
      </w:r>
      <w:r w:rsidRPr="00F0606A">
        <w:rPr>
          <w:rFonts w:asciiTheme="majorHAnsi" w:hAnsiTheme="majorHAnsi"/>
          <w:b/>
          <w:bCs/>
          <w:sz w:val="22"/>
          <w:szCs w:val="22"/>
        </w:rPr>
        <w:t xml:space="preserve">       </w:t>
      </w:r>
      <w:r w:rsidR="002611D8" w:rsidRPr="00F0606A">
        <w:rPr>
          <w:rFonts w:asciiTheme="majorHAnsi" w:hAnsiTheme="majorHAnsi"/>
          <w:b/>
          <w:bCs/>
          <w:sz w:val="22"/>
          <w:szCs w:val="22"/>
        </w:rPr>
        <w:t xml:space="preserve">      </w:t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>……………………………………….</w:t>
      </w:r>
    </w:p>
    <w:p w:rsidR="004B68B2" w:rsidRPr="00F0606A" w:rsidRDefault="004B68B2" w:rsidP="004B68B2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Pr="00F0606A">
        <w:rPr>
          <w:rFonts w:asciiTheme="majorHAnsi" w:hAnsiTheme="majorHAnsi"/>
          <w:b/>
          <w:bCs/>
          <w:sz w:val="22"/>
          <w:szCs w:val="22"/>
        </w:rPr>
        <w:tab/>
        <w:t xml:space="preserve">   </w:t>
      </w:r>
      <w:r w:rsidRPr="00F0606A">
        <w:rPr>
          <w:rFonts w:asciiTheme="majorHAnsi" w:hAnsiTheme="majorHAnsi"/>
          <w:b/>
          <w:bCs/>
        </w:rPr>
        <w:t>Przyjmujący</w:t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  <w:t xml:space="preserve">       Udzielający</w:t>
      </w:r>
    </w:p>
    <w:p w:rsidR="004B68B2" w:rsidRPr="00F0606A" w:rsidRDefault="004B68B2" w:rsidP="00C849F9">
      <w:pPr>
        <w:spacing w:line="276" w:lineRule="auto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 xml:space="preserve">    </w:t>
      </w:r>
      <w:r w:rsidRPr="00F0606A">
        <w:rPr>
          <w:rFonts w:asciiTheme="majorHAnsi" w:hAnsiTheme="majorHAnsi"/>
          <w:b/>
          <w:bCs/>
        </w:rPr>
        <w:tab/>
        <w:t xml:space="preserve">   Zamówienie  </w:t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  <w:t xml:space="preserve">       </w:t>
      </w:r>
      <w:r w:rsidR="00CA6BA5" w:rsidRPr="00F0606A">
        <w:rPr>
          <w:rFonts w:asciiTheme="majorHAnsi" w:hAnsiTheme="majorHAnsi"/>
          <w:b/>
          <w:bCs/>
        </w:rPr>
        <w:t xml:space="preserve">               </w:t>
      </w:r>
      <w:r w:rsidRPr="00F0606A">
        <w:rPr>
          <w:rFonts w:asciiTheme="majorHAnsi" w:hAnsiTheme="majorHAnsi"/>
          <w:b/>
          <w:bCs/>
        </w:rPr>
        <w:t>Zamówienia</w:t>
      </w:r>
    </w:p>
    <w:sectPr w:rsidR="004B68B2" w:rsidRPr="00F0606A" w:rsidSect="00201945">
      <w:footerReference w:type="even" r:id="rId7"/>
      <w:footerReference w:type="default" r:id="rId8"/>
      <w:pgSz w:w="11907" w:h="16840" w:code="9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B95" w:rsidRDefault="00B90B95">
      <w:r>
        <w:separator/>
      </w:r>
    </w:p>
  </w:endnote>
  <w:endnote w:type="continuationSeparator" w:id="0">
    <w:p w:rsidR="00B90B95" w:rsidRDefault="00B90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F6" w:rsidRDefault="003C2200" w:rsidP="004B68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0A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0AF6" w:rsidRDefault="00940AF6" w:rsidP="004B68B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F6" w:rsidRDefault="003C2200" w:rsidP="004B68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0AF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10E0">
      <w:rPr>
        <w:rStyle w:val="Numerstrony"/>
        <w:noProof/>
      </w:rPr>
      <w:t>6</w:t>
    </w:r>
    <w:r>
      <w:rPr>
        <w:rStyle w:val="Numerstrony"/>
      </w:rPr>
      <w:fldChar w:fldCharType="end"/>
    </w:r>
  </w:p>
  <w:p w:rsidR="00940AF6" w:rsidRDefault="00940AF6" w:rsidP="004B68B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B95" w:rsidRDefault="00B90B95">
      <w:r>
        <w:separator/>
      </w:r>
    </w:p>
  </w:footnote>
  <w:footnote w:type="continuationSeparator" w:id="0">
    <w:p w:rsidR="00B90B95" w:rsidRDefault="00B90B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AC8D7D0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1F22006"/>
    <w:name w:val="WW8Num4"/>
    <w:lvl w:ilvl="0">
      <w:start w:val="1"/>
      <w:numFmt w:val="lowerLetter"/>
      <w:lvlText w:val="%1)"/>
      <w:lvlJc w:val="left"/>
      <w:pPr>
        <w:tabs>
          <w:tab w:val="num" w:pos="397"/>
        </w:tabs>
        <w:ind w:left="851" w:hanging="45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6C0EEA06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4">
    <w:nsid w:val="00000006"/>
    <w:multiLevelType w:val="multilevel"/>
    <w:tmpl w:val="C5EA223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5">
    <w:nsid w:val="00000007"/>
    <w:multiLevelType w:val="multilevel"/>
    <w:tmpl w:val="1862E52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C76861D2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3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0" w:hanging="180"/>
      </w:pPr>
    </w:lvl>
  </w:abstractNum>
  <w:abstractNum w:abstractNumId="7">
    <w:nsid w:val="00000009"/>
    <w:multiLevelType w:val="multilevel"/>
    <w:tmpl w:val="3ACCFEA4"/>
    <w:name w:val="WW8Num11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161EDF1E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240417F8"/>
    <w:name w:val="WW8Num1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D"/>
    <w:multiLevelType w:val="multilevel"/>
    <w:tmpl w:val="BECE805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E"/>
    <w:multiLevelType w:val="multi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F"/>
    <w:multiLevelType w:val="multilevel"/>
    <w:tmpl w:val="9404C39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BC50DE24"/>
    <w:name w:val="WW8Num1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00000011"/>
    <w:multiLevelType w:val="multilevel"/>
    <w:tmpl w:val="78A4912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AA54C98C"/>
    <w:name w:val="WW8Num21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8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67" w:hanging="180"/>
      </w:pPr>
    </w:lvl>
  </w:abstractNum>
  <w:abstractNum w:abstractNumId="17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 w:val="0"/>
        <w:bCs/>
        <w:lang w:eastAsia="pl-PL"/>
      </w:rPr>
    </w:lvl>
  </w:abstractNum>
  <w:abstractNum w:abstractNumId="21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Cs/>
      </w:rPr>
    </w:lvl>
  </w:abstractNum>
  <w:abstractNum w:abstractNumId="22">
    <w:nsid w:val="0BBD10D7"/>
    <w:multiLevelType w:val="hybridMultilevel"/>
    <w:tmpl w:val="D6F61D2A"/>
    <w:lvl w:ilvl="0" w:tplc="3E9C4E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8996D2E"/>
    <w:multiLevelType w:val="hybridMultilevel"/>
    <w:tmpl w:val="909C1C60"/>
    <w:lvl w:ilvl="0" w:tplc="F7447F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9B4538"/>
    <w:multiLevelType w:val="multilevel"/>
    <w:tmpl w:val="909C1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D24D38"/>
    <w:multiLevelType w:val="hybridMultilevel"/>
    <w:tmpl w:val="549C3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224704"/>
    <w:multiLevelType w:val="hybridMultilevel"/>
    <w:tmpl w:val="AD10B840"/>
    <w:lvl w:ilvl="0" w:tplc="686215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6B4B62"/>
    <w:multiLevelType w:val="hybridMultilevel"/>
    <w:tmpl w:val="6448874C"/>
    <w:lvl w:ilvl="0" w:tplc="1DA46D7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168691C"/>
    <w:multiLevelType w:val="multilevel"/>
    <w:tmpl w:val="37F8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CE5C9E"/>
    <w:multiLevelType w:val="hybridMultilevel"/>
    <w:tmpl w:val="279CD3EA"/>
    <w:lvl w:ilvl="0" w:tplc="9246F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8"/>
  </w:num>
  <w:num w:numId="21">
    <w:abstractNumId w:val="23"/>
  </w:num>
  <w:num w:numId="22">
    <w:abstractNumId w:val="19"/>
  </w:num>
  <w:num w:numId="23">
    <w:abstractNumId w:val="26"/>
  </w:num>
  <w:num w:numId="24">
    <w:abstractNumId w:val="22"/>
  </w:num>
  <w:num w:numId="25">
    <w:abstractNumId w:val="24"/>
  </w:num>
  <w:num w:numId="26">
    <w:abstractNumId w:val="27"/>
  </w:num>
  <w:num w:numId="27">
    <w:abstractNumId w:val="29"/>
  </w:num>
  <w:num w:numId="28">
    <w:abstractNumId w:val="20"/>
  </w:num>
  <w:num w:numId="29">
    <w:abstractNumId w:val="25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9D1"/>
    <w:rsid w:val="00006B32"/>
    <w:rsid w:val="0000756D"/>
    <w:rsid w:val="00023DCF"/>
    <w:rsid w:val="00027C34"/>
    <w:rsid w:val="00042F9D"/>
    <w:rsid w:val="00090733"/>
    <w:rsid w:val="000932C4"/>
    <w:rsid w:val="000A652D"/>
    <w:rsid w:val="000D0ED9"/>
    <w:rsid w:val="000D59D1"/>
    <w:rsid w:val="000E16EE"/>
    <w:rsid w:val="001044B5"/>
    <w:rsid w:val="001061C3"/>
    <w:rsid w:val="001C4D71"/>
    <w:rsid w:val="001E2B77"/>
    <w:rsid w:val="001F131F"/>
    <w:rsid w:val="00201945"/>
    <w:rsid w:val="00221289"/>
    <w:rsid w:val="00247D1A"/>
    <w:rsid w:val="002611D8"/>
    <w:rsid w:val="00277B73"/>
    <w:rsid w:val="00291A06"/>
    <w:rsid w:val="00291CB6"/>
    <w:rsid w:val="002E10E0"/>
    <w:rsid w:val="002F39D3"/>
    <w:rsid w:val="00310182"/>
    <w:rsid w:val="00320B3C"/>
    <w:rsid w:val="003640EC"/>
    <w:rsid w:val="00374B34"/>
    <w:rsid w:val="00376C33"/>
    <w:rsid w:val="003801DE"/>
    <w:rsid w:val="00385E27"/>
    <w:rsid w:val="003A613A"/>
    <w:rsid w:val="003B4247"/>
    <w:rsid w:val="003B6A4F"/>
    <w:rsid w:val="003B7634"/>
    <w:rsid w:val="003C2200"/>
    <w:rsid w:val="003D4B50"/>
    <w:rsid w:val="003E0858"/>
    <w:rsid w:val="00411FDD"/>
    <w:rsid w:val="00413E39"/>
    <w:rsid w:val="004339E1"/>
    <w:rsid w:val="004A3EE2"/>
    <w:rsid w:val="004A6C83"/>
    <w:rsid w:val="004B68B2"/>
    <w:rsid w:val="004D7CEB"/>
    <w:rsid w:val="004E1F02"/>
    <w:rsid w:val="004F6FBA"/>
    <w:rsid w:val="005249F6"/>
    <w:rsid w:val="00533247"/>
    <w:rsid w:val="00536ADB"/>
    <w:rsid w:val="00544BD3"/>
    <w:rsid w:val="005646C6"/>
    <w:rsid w:val="005716F0"/>
    <w:rsid w:val="005764FB"/>
    <w:rsid w:val="0058356C"/>
    <w:rsid w:val="00593BE1"/>
    <w:rsid w:val="005C34EC"/>
    <w:rsid w:val="005E4DF4"/>
    <w:rsid w:val="005F2DD7"/>
    <w:rsid w:val="006239A6"/>
    <w:rsid w:val="00631A8F"/>
    <w:rsid w:val="006747DF"/>
    <w:rsid w:val="00683CFF"/>
    <w:rsid w:val="0068720D"/>
    <w:rsid w:val="0069494B"/>
    <w:rsid w:val="006A1FAC"/>
    <w:rsid w:val="006F4065"/>
    <w:rsid w:val="0070365B"/>
    <w:rsid w:val="00704BFF"/>
    <w:rsid w:val="00726708"/>
    <w:rsid w:val="00726C61"/>
    <w:rsid w:val="00737B32"/>
    <w:rsid w:val="007433F7"/>
    <w:rsid w:val="00752E98"/>
    <w:rsid w:val="00777A56"/>
    <w:rsid w:val="007857F6"/>
    <w:rsid w:val="007A46EA"/>
    <w:rsid w:val="007C0394"/>
    <w:rsid w:val="007C75D3"/>
    <w:rsid w:val="0080590C"/>
    <w:rsid w:val="00830FE2"/>
    <w:rsid w:val="00841D0F"/>
    <w:rsid w:val="00845953"/>
    <w:rsid w:val="00846103"/>
    <w:rsid w:val="00873B00"/>
    <w:rsid w:val="00891100"/>
    <w:rsid w:val="008B244D"/>
    <w:rsid w:val="008C5A3D"/>
    <w:rsid w:val="008E6D17"/>
    <w:rsid w:val="0090010F"/>
    <w:rsid w:val="009022ED"/>
    <w:rsid w:val="00925EF8"/>
    <w:rsid w:val="00940AF6"/>
    <w:rsid w:val="00946582"/>
    <w:rsid w:val="0098384F"/>
    <w:rsid w:val="009841F9"/>
    <w:rsid w:val="009A14BC"/>
    <w:rsid w:val="009A4BCF"/>
    <w:rsid w:val="009C2CE1"/>
    <w:rsid w:val="009C6411"/>
    <w:rsid w:val="009D1817"/>
    <w:rsid w:val="009D5D48"/>
    <w:rsid w:val="00A05962"/>
    <w:rsid w:val="00A17A3F"/>
    <w:rsid w:val="00A23919"/>
    <w:rsid w:val="00A31D75"/>
    <w:rsid w:val="00A36018"/>
    <w:rsid w:val="00A56DB6"/>
    <w:rsid w:val="00A61F9F"/>
    <w:rsid w:val="00A63B11"/>
    <w:rsid w:val="00A71913"/>
    <w:rsid w:val="00AA33B1"/>
    <w:rsid w:val="00AC17A6"/>
    <w:rsid w:val="00AC4F30"/>
    <w:rsid w:val="00AE2D07"/>
    <w:rsid w:val="00AF7E10"/>
    <w:rsid w:val="00B11A20"/>
    <w:rsid w:val="00B12CC3"/>
    <w:rsid w:val="00B21FEB"/>
    <w:rsid w:val="00B45478"/>
    <w:rsid w:val="00B53CFC"/>
    <w:rsid w:val="00B5578A"/>
    <w:rsid w:val="00B60CF4"/>
    <w:rsid w:val="00B90B95"/>
    <w:rsid w:val="00BA6DF4"/>
    <w:rsid w:val="00BC5B2E"/>
    <w:rsid w:val="00BD36B8"/>
    <w:rsid w:val="00C03597"/>
    <w:rsid w:val="00C16A84"/>
    <w:rsid w:val="00C47448"/>
    <w:rsid w:val="00C47490"/>
    <w:rsid w:val="00C849F9"/>
    <w:rsid w:val="00CA6BA5"/>
    <w:rsid w:val="00CE1EEA"/>
    <w:rsid w:val="00D006C2"/>
    <w:rsid w:val="00D428CB"/>
    <w:rsid w:val="00D43446"/>
    <w:rsid w:val="00D54403"/>
    <w:rsid w:val="00D8338E"/>
    <w:rsid w:val="00D8392C"/>
    <w:rsid w:val="00D8397A"/>
    <w:rsid w:val="00D92523"/>
    <w:rsid w:val="00DA5AA3"/>
    <w:rsid w:val="00DA7EDF"/>
    <w:rsid w:val="00E30D18"/>
    <w:rsid w:val="00E43363"/>
    <w:rsid w:val="00E70DCB"/>
    <w:rsid w:val="00E82B9C"/>
    <w:rsid w:val="00EA4FE0"/>
    <w:rsid w:val="00EB7AC3"/>
    <w:rsid w:val="00EE421C"/>
    <w:rsid w:val="00EE47B4"/>
    <w:rsid w:val="00EF0108"/>
    <w:rsid w:val="00F0606A"/>
    <w:rsid w:val="00F36194"/>
    <w:rsid w:val="00F66166"/>
    <w:rsid w:val="00FA5DFA"/>
    <w:rsid w:val="00FB3837"/>
    <w:rsid w:val="00FD6D37"/>
    <w:rsid w:val="00FE02B8"/>
    <w:rsid w:val="00FE2253"/>
    <w:rsid w:val="00FE25BC"/>
    <w:rsid w:val="00FF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8B2"/>
    <w:pPr>
      <w:suppressAutoHyphens/>
    </w:pPr>
    <w:rPr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B68B2"/>
    <w:pPr>
      <w:suppressAutoHyphens w:val="0"/>
      <w:ind w:left="708" w:hanging="425"/>
      <w:jc w:val="both"/>
    </w:pPr>
    <w:rPr>
      <w:sz w:val="24"/>
      <w:szCs w:val="24"/>
    </w:rPr>
  </w:style>
  <w:style w:type="paragraph" w:styleId="Stopka">
    <w:name w:val="footer"/>
    <w:basedOn w:val="Normalny"/>
    <w:rsid w:val="004B68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68B2"/>
  </w:style>
  <w:style w:type="paragraph" w:styleId="Tekstdymka">
    <w:name w:val="Balloon Text"/>
    <w:basedOn w:val="Normalny"/>
    <w:link w:val="TekstdymkaZnak"/>
    <w:uiPriority w:val="99"/>
    <w:semiHidden/>
    <w:unhideWhenUsed/>
    <w:rsid w:val="00B454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5478"/>
    <w:rPr>
      <w:rFonts w:ascii="Tahoma" w:hAnsi="Tahoma" w:cs="Tahoma"/>
      <w:kern w:val="1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B557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3195</Words>
  <Characters>19171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57/DZZL/2015</vt:lpstr>
    </vt:vector>
  </TitlesOfParts>
  <Company>WSZS nr4</Company>
  <LinksUpToDate>false</LinksUpToDate>
  <CharactersWithSpaces>22322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57/DZZL/2015</dc:title>
  <dc:creator>Urszula Kwaśnik</dc:creator>
  <cp:lastModifiedBy>pa278</cp:lastModifiedBy>
  <cp:revision>2</cp:revision>
  <cp:lastPrinted>2022-02-09T12:47:00Z</cp:lastPrinted>
  <dcterms:created xsi:type="dcterms:W3CDTF">2023-06-21T06:52:00Z</dcterms:created>
  <dcterms:modified xsi:type="dcterms:W3CDTF">2023-06-21T06:52:00Z</dcterms:modified>
</cp:coreProperties>
</file>