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B2" w:rsidRPr="00761BDE" w:rsidRDefault="004B68B2" w:rsidP="004B68B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 xml:space="preserve">UMOWA nr </w:t>
      </w:r>
      <w:r w:rsidR="009022ED" w:rsidRPr="00761BDE">
        <w:rPr>
          <w:rFonts w:ascii="Cambria" w:hAnsi="Cambria"/>
          <w:b/>
          <w:bCs/>
          <w:sz w:val="22"/>
          <w:szCs w:val="22"/>
        </w:rPr>
        <w:t>K/</w:t>
      </w:r>
      <w:r w:rsidR="00EF0108" w:rsidRPr="00761BDE">
        <w:rPr>
          <w:rFonts w:ascii="Cambria" w:hAnsi="Cambria"/>
          <w:b/>
          <w:bCs/>
          <w:sz w:val="22"/>
          <w:szCs w:val="22"/>
        </w:rPr>
        <w:t xml:space="preserve">                </w:t>
      </w:r>
      <w:r w:rsidR="0070365B" w:rsidRPr="00761BDE">
        <w:rPr>
          <w:rFonts w:ascii="Cambria" w:hAnsi="Cambria"/>
          <w:b/>
          <w:bCs/>
          <w:sz w:val="22"/>
          <w:szCs w:val="22"/>
        </w:rPr>
        <w:t>/N</w:t>
      </w:r>
      <w:r w:rsidR="00B53CFC" w:rsidRPr="00761BDE">
        <w:rPr>
          <w:rFonts w:ascii="Cambria" w:hAnsi="Cambria"/>
          <w:b/>
          <w:bCs/>
          <w:sz w:val="22"/>
          <w:szCs w:val="22"/>
        </w:rPr>
        <w:t>K</w:t>
      </w:r>
      <w:r w:rsidRPr="00761BDE">
        <w:rPr>
          <w:rFonts w:ascii="Cambria" w:hAnsi="Cambria"/>
          <w:b/>
          <w:bCs/>
          <w:sz w:val="22"/>
          <w:szCs w:val="22"/>
        </w:rPr>
        <w:t>/20</w:t>
      </w:r>
      <w:r w:rsidR="005764FB" w:rsidRPr="00761BDE">
        <w:rPr>
          <w:rFonts w:ascii="Cambria" w:hAnsi="Cambria"/>
          <w:b/>
          <w:bCs/>
          <w:sz w:val="22"/>
          <w:szCs w:val="22"/>
        </w:rPr>
        <w:t>2</w:t>
      </w:r>
      <w:r w:rsidR="00621C28" w:rsidRPr="00761BDE">
        <w:rPr>
          <w:rFonts w:ascii="Cambria" w:hAnsi="Cambria"/>
          <w:b/>
          <w:bCs/>
          <w:sz w:val="22"/>
          <w:szCs w:val="22"/>
        </w:rPr>
        <w:t>4</w:t>
      </w:r>
    </w:p>
    <w:p w:rsidR="007433F7" w:rsidRPr="00761BDE" w:rsidRDefault="007433F7" w:rsidP="007433F7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>o udzielenie zamówienia na udzielanie świadczeń zdrowotnych</w:t>
      </w:r>
    </w:p>
    <w:p w:rsidR="007433F7" w:rsidRPr="00761BDE" w:rsidRDefault="007433F7" w:rsidP="007433F7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zawarta na podstawie art. 26 ust. 4a ustawy z dnia 15 kwietnia 2011 r.</w:t>
      </w:r>
    </w:p>
    <w:p w:rsidR="00F0606A" w:rsidRPr="00761BDE" w:rsidRDefault="007433F7" w:rsidP="00F0606A">
      <w:pPr>
        <w:autoSpaceDE w:val="0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o działalności leczniczej </w:t>
      </w:r>
    </w:p>
    <w:p w:rsidR="007433F7" w:rsidRPr="00761BDE" w:rsidRDefault="007433F7" w:rsidP="007433F7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</w:p>
    <w:p w:rsidR="004B68B2" w:rsidRPr="00761BDE" w:rsidRDefault="004B68B2" w:rsidP="004B68B2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</w:p>
    <w:p w:rsidR="004B68B2" w:rsidRPr="00761BDE" w:rsidRDefault="004B68B2" w:rsidP="004B68B2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</w:p>
    <w:p w:rsidR="004B68B2" w:rsidRPr="00761BDE" w:rsidRDefault="004B68B2" w:rsidP="004B68B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zawarta w dniu </w:t>
      </w:r>
      <w:r w:rsidR="00EF0108" w:rsidRPr="00761BDE">
        <w:rPr>
          <w:rFonts w:ascii="Cambria" w:hAnsi="Cambria"/>
          <w:sz w:val="22"/>
          <w:szCs w:val="22"/>
        </w:rPr>
        <w:t>…………………………………..</w:t>
      </w:r>
      <w:r w:rsidRPr="00761BDE">
        <w:rPr>
          <w:rFonts w:ascii="Cambria" w:hAnsi="Cambria"/>
          <w:sz w:val="22"/>
          <w:szCs w:val="22"/>
        </w:rPr>
        <w:t xml:space="preserve"> roku w Bytomiu pomiędzy:</w:t>
      </w:r>
    </w:p>
    <w:p w:rsidR="004B68B2" w:rsidRPr="00761BDE" w:rsidRDefault="004B68B2" w:rsidP="004B68B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70365B" w:rsidRPr="00761BDE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="Cambria" w:hAnsi="Cambria"/>
          <w:b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 xml:space="preserve">Wojewódzkim Szpitalem </w:t>
      </w:r>
      <w:r w:rsidRPr="00761BDE">
        <w:rPr>
          <w:rFonts w:ascii="Cambria" w:hAnsi="Cambria"/>
          <w:b/>
          <w:bCs/>
          <w:spacing w:val="-2"/>
          <w:sz w:val="22"/>
          <w:szCs w:val="22"/>
        </w:rPr>
        <w:t>Specjalistycznym Nr 4 w Bytomiu, Al. Legionów 10, 41-902 Bytom</w:t>
      </w:r>
      <w:r w:rsidRPr="00761BDE">
        <w:rPr>
          <w:rFonts w:ascii="Cambria" w:hAnsi="Cambria"/>
          <w:spacing w:val="-2"/>
          <w:sz w:val="22"/>
          <w:szCs w:val="22"/>
        </w:rPr>
        <w:t xml:space="preserve">, wpisanym do Rejestru </w:t>
      </w:r>
      <w:r w:rsidRPr="00761BDE">
        <w:rPr>
          <w:rFonts w:ascii="Cambria" w:hAnsi="Cambria"/>
          <w:sz w:val="22"/>
          <w:szCs w:val="22"/>
        </w:rPr>
        <w:t xml:space="preserve">Stowarzyszeń, Innych Organizacji Społecznych i Zawodowych, Fundacji i </w:t>
      </w:r>
      <w:r w:rsidR="007433F7" w:rsidRPr="00761BDE">
        <w:rPr>
          <w:rFonts w:ascii="Cambria" w:hAnsi="Cambria"/>
          <w:sz w:val="22"/>
          <w:szCs w:val="22"/>
        </w:rPr>
        <w:t xml:space="preserve">Samodzielnych </w:t>
      </w:r>
      <w:r w:rsidRPr="00761BDE">
        <w:rPr>
          <w:rFonts w:ascii="Cambria" w:hAnsi="Cambria"/>
          <w:sz w:val="22"/>
          <w:szCs w:val="22"/>
        </w:rPr>
        <w:t xml:space="preserve">Publicznych </w:t>
      </w:r>
      <w:r w:rsidRPr="00761BDE">
        <w:rPr>
          <w:rFonts w:ascii="Cambria" w:hAnsi="Cambria"/>
          <w:spacing w:val="-1"/>
          <w:sz w:val="22"/>
          <w:szCs w:val="22"/>
        </w:rPr>
        <w:t>Zakładów Opieki Zdrowotnej Krajowego Rejestru Sądowego, prowadzonego przez Sąd Rejonowy Katowice-</w:t>
      </w:r>
      <w:r w:rsidRPr="00761BDE">
        <w:rPr>
          <w:rFonts w:ascii="Cambria" w:hAnsi="Cambria"/>
          <w:sz w:val="22"/>
          <w:szCs w:val="22"/>
        </w:rPr>
        <w:t>Wschód w Katowicach VIII Wydział Gospodarczy Krajowego Rejestru Sądowego pod numerem:</w:t>
      </w:r>
      <w:r w:rsidRPr="00761BDE">
        <w:rPr>
          <w:rFonts w:ascii="Cambria" w:hAnsi="Cambria"/>
          <w:b/>
          <w:sz w:val="22"/>
          <w:szCs w:val="22"/>
        </w:rPr>
        <w:t xml:space="preserve"> 0000054127, NIP: 626-25-10-567, REGON: 000296271, </w:t>
      </w:r>
    </w:p>
    <w:p w:rsidR="0070365B" w:rsidRPr="00761BDE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="Cambria" w:hAnsi="Cambria"/>
          <w:b/>
          <w:sz w:val="22"/>
          <w:szCs w:val="22"/>
        </w:rPr>
      </w:pPr>
    </w:p>
    <w:p w:rsidR="004B68B2" w:rsidRPr="00761BDE" w:rsidRDefault="004B68B2" w:rsidP="004B68B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reprezentowanym przez:</w:t>
      </w:r>
    </w:p>
    <w:p w:rsidR="003A613A" w:rsidRPr="00761BDE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="Cambria" w:hAnsi="Cambria"/>
          <w:sz w:val="22"/>
          <w:szCs w:val="22"/>
        </w:rPr>
      </w:pPr>
    </w:p>
    <w:p w:rsidR="004B68B2" w:rsidRPr="00761BDE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="Cambria" w:hAnsi="Cambria"/>
          <w:b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>Wojciecha Michalika</w:t>
      </w:r>
      <w:r w:rsidR="0070365B" w:rsidRPr="00761BDE">
        <w:rPr>
          <w:rFonts w:ascii="Cambria" w:hAnsi="Cambria"/>
          <w:b/>
          <w:bCs/>
          <w:sz w:val="22"/>
          <w:szCs w:val="22"/>
        </w:rPr>
        <w:t xml:space="preserve"> – Dyrektora Naczelnego</w:t>
      </w:r>
    </w:p>
    <w:p w:rsidR="004B68B2" w:rsidRPr="00761BDE" w:rsidRDefault="004B68B2" w:rsidP="004B68B2">
      <w:pPr>
        <w:autoSpaceDE w:val="0"/>
        <w:autoSpaceDN w:val="0"/>
        <w:adjustRightInd w:val="0"/>
        <w:ind w:left="720"/>
        <w:jc w:val="both"/>
        <w:rPr>
          <w:rFonts w:ascii="Cambria" w:hAnsi="Cambria"/>
          <w:sz w:val="22"/>
          <w:szCs w:val="22"/>
        </w:rPr>
      </w:pPr>
    </w:p>
    <w:p w:rsidR="004B68B2" w:rsidRPr="00761BDE" w:rsidRDefault="004B68B2" w:rsidP="004B68B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zwanym dalej „</w:t>
      </w:r>
      <w:r w:rsidRPr="00761BDE">
        <w:rPr>
          <w:rFonts w:ascii="Cambria" w:hAnsi="Cambria"/>
          <w:b/>
          <w:bCs/>
          <w:sz w:val="22"/>
          <w:szCs w:val="22"/>
        </w:rPr>
        <w:t>Udzielającym zamówienia</w:t>
      </w:r>
      <w:r w:rsidRPr="00761BDE">
        <w:rPr>
          <w:rFonts w:ascii="Cambria" w:hAnsi="Cambria"/>
          <w:sz w:val="22"/>
          <w:szCs w:val="22"/>
        </w:rPr>
        <w:t>", lub Szpitalem</w:t>
      </w:r>
    </w:p>
    <w:p w:rsidR="004B68B2" w:rsidRPr="00761BDE" w:rsidRDefault="004B68B2" w:rsidP="004B68B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4B68B2" w:rsidRPr="00761BDE" w:rsidRDefault="004B68B2" w:rsidP="004B68B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a</w:t>
      </w:r>
    </w:p>
    <w:p w:rsidR="004B68B2" w:rsidRPr="00761BDE" w:rsidRDefault="004B68B2" w:rsidP="004B68B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4B68B2" w:rsidRPr="00761BDE" w:rsidRDefault="004B68B2" w:rsidP="004B68B2">
      <w:pPr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</w:p>
    <w:p w:rsidR="004B68B2" w:rsidRPr="00761BDE" w:rsidRDefault="004B68B2" w:rsidP="004B68B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reprezentowanym przez:</w:t>
      </w:r>
    </w:p>
    <w:p w:rsidR="004B68B2" w:rsidRPr="00761BDE" w:rsidRDefault="004B68B2" w:rsidP="004B68B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EF0108" w:rsidRPr="00761BDE" w:rsidRDefault="00EF0108" w:rsidP="004B68B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4B68B2" w:rsidRPr="00761BDE" w:rsidRDefault="004B68B2" w:rsidP="004B68B2">
      <w:pPr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</w:p>
    <w:p w:rsidR="004B68B2" w:rsidRPr="00761BDE" w:rsidRDefault="004B68B2" w:rsidP="004B68B2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zwanym dalej „</w:t>
      </w:r>
      <w:r w:rsidRPr="00761BDE">
        <w:rPr>
          <w:rFonts w:ascii="Cambria" w:hAnsi="Cambria"/>
          <w:b/>
          <w:bCs/>
          <w:sz w:val="22"/>
          <w:szCs w:val="22"/>
        </w:rPr>
        <w:t>Przyjmującym zamówienie</w:t>
      </w:r>
      <w:r w:rsidRPr="00761BDE">
        <w:rPr>
          <w:rFonts w:ascii="Cambria" w:hAnsi="Cambria"/>
          <w:sz w:val="22"/>
          <w:szCs w:val="22"/>
        </w:rPr>
        <w:t>”</w:t>
      </w:r>
    </w:p>
    <w:p w:rsidR="004B68B2" w:rsidRPr="00761BDE" w:rsidRDefault="004B68B2" w:rsidP="004B68B2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22"/>
          <w:szCs w:val="22"/>
        </w:rPr>
      </w:pPr>
    </w:p>
    <w:p w:rsidR="004B68B2" w:rsidRPr="00761BDE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Do niniejszej umowy mają zastosowanie, w szczególności:</w:t>
      </w:r>
    </w:p>
    <w:p w:rsidR="00621C28" w:rsidRPr="00761BDE" w:rsidRDefault="00F0606A" w:rsidP="00621C28">
      <w:pPr>
        <w:numPr>
          <w:ilvl w:val="0"/>
          <w:numId w:val="28"/>
        </w:numPr>
        <w:autoSpaceDE w:val="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ustawa z dnia 23 kwietnia 1964 r. – Kodeks Cywilny ,</w:t>
      </w:r>
    </w:p>
    <w:p w:rsidR="004B68B2" w:rsidRPr="00761BDE" w:rsidRDefault="00F0606A" w:rsidP="00621C28">
      <w:pPr>
        <w:numPr>
          <w:ilvl w:val="0"/>
          <w:numId w:val="28"/>
        </w:numPr>
        <w:autoSpaceDE w:val="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ustawa z dnia 15 kwietnia 20</w:t>
      </w:r>
      <w:r w:rsidR="00621C28" w:rsidRPr="00761BDE">
        <w:rPr>
          <w:rFonts w:ascii="Cambria" w:hAnsi="Cambria"/>
          <w:sz w:val="22"/>
          <w:szCs w:val="22"/>
        </w:rPr>
        <w:t>11 r. o działalności leczniczej.</w:t>
      </w:r>
    </w:p>
    <w:p w:rsidR="002A37E3" w:rsidRPr="00761BDE" w:rsidRDefault="002A37E3" w:rsidP="000B559B">
      <w:pPr>
        <w:pStyle w:val="NormalnyWeb"/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>Przedmiot umowy</w:t>
      </w:r>
    </w:p>
    <w:p w:rsidR="002A37E3" w:rsidRPr="00761BDE" w:rsidRDefault="002A37E3" w:rsidP="002A37E3">
      <w:pPr>
        <w:pStyle w:val="NormalnyWeb"/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§ 1</w:t>
      </w:r>
    </w:p>
    <w:p w:rsidR="002A37E3" w:rsidRPr="00761BDE" w:rsidRDefault="002A37E3" w:rsidP="000B559B">
      <w:pPr>
        <w:pStyle w:val="NormalnyWeb"/>
        <w:spacing w:after="0" w:line="240" w:lineRule="auto"/>
        <w:jc w:val="both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Udzielający zamówienia zleca, a Przyjmujący zamówienie zobowiązuje się do udzielania świadczeń zdrowotnych w zakresie </w:t>
      </w:r>
      <w:r w:rsidRPr="00761BDE">
        <w:rPr>
          <w:rFonts w:ascii="Cambria" w:hAnsi="Cambria"/>
          <w:b/>
          <w:bCs/>
          <w:sz w:val="22"/>
          <w:szCs w:val="22"/>
        </w:rPr>
        <w:t xml:space="preserve">diagnostyki laboratoryjnej w </w:t>
      </w:r>
      <w:r w:rsidR="000B559B" w:rsidRPr="00761BDE">
        <w:rPr>
          <w:rFonts w:ascii="Cambria" w:hAnsi="Cambria"/>
          <w:b/>
          <w:bCs/>
          <w:sz w:val="22"/>
          <w:szCs w:val="22"/>
        </w:rPr>
        <w:t>Zakładzie</w:t>
      </w:r>
      <w:r w:rsidRPr="00761BDE">
        <w:rPr>
          <w:rFonts w:ascii="Cambria" w:hAnsi="Cambria"/>
          <w:b/>
          <w:bCs/>
          <w:sz w:val="22"/>
          <w:szCs w:val="22"/>
        </w:rPr>
        <w:t xml:space="preserve"> Diagnostyki Laboratoryjnej Udzielającego Zamówienia. </w:t>
      </w:r>
    </w:p>
    <w:p w:rsidR="002A37E3" w:rsidRPr="00761BDE" w:rsidRDefault="002A37E3" w:rsidP="002A37E3">
      <w:pPr>
        <w:pStyle w:val="NormalnyWeb"/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§ 2</w:t>
      </w:r>
    </w:p>
    <w:p w:rsidR="002A37E3" w:rsidRPr="00761BDE" w:rsidRDefault="002A37E3" w:rsidP="000B559B">
      <w:pPr>
        <w:pStyle w:val="NormalnyWeb"/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Przyjmujący zamówienie zobowiązuje się do wykonywania czynności technika analityki medycznej w siedzibie Udzielającego zamówienia – w </w:t>
      </w:r>
      <w:r w:rsidR="000B559B" w:rsidRPr="00761BDE">
        <w:rPr>
          <w:rFonts w:ascii="Cambria" w:hAnsi="Cambria"/>
          <w:sz w:val="22"/>
          <w:szCs w:val="22"/>
        </w:rPr>
        <w:t>Zakładzie</w:t>
      </w:r>
      <w:r w:rsidRPr="00761BDE">
        <w:rPr>
          <w:rFonts w:ascii="Cambria" w:hAnsi="Cambria"/>
          <w:sz w:val="22"/>
          <w:szCs w:val="22"/>
        </w:rPr>
        <w:t xml:space="preserve"> Diagnostyki Laboratoryjnej.</w:t>
      </w:r>
    </w:p>
    <w:p w:rsidR="002A37E3" w:rsidRPr="00761BDE" w:rsidRDefault="002A37E3" w:rsidP="00707BF7">
      <w:pPr>
        <w:pStyle w:val="NormalnyWeb"/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Świadczenia zdrowotne, o których mowa w §1 udzielane będą wg harmonogramu ustalonego </w:t>
      </w:r>
      <w:r w:rsidR="000B559B" w:rsidRPr="00761BDE">
        <w:rPr>
          <w:rFonts w:ascii="Cambria" w:hAnsi="Cambria"/>
          <w:sz w:val="22"/>
          <w:szCs w:val="22"/>
        </w:rPr>
        <w:t>z Kierownikiem Zakładu Diagnostyki Laboratoryjnej.</w:t>
      </w:r>
    </w:p>
    <w:p w:rsidR="00621C28" w:rsidRPr="00761BDE" w:rsidRDefault="00621C28" w:rsidP="00707BF7">
      <w:pPr>
        <w:pStyle w:val="NormalnyWeb"/>
        <w:numPr>
          <w:ilvl w:val="0"/>
          <w:numId w:val="32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Przyjmujący zamówienie potwierdza przybycie do Szpitala i wyjście ze Szpitala Rejestrem Czasu Pracy (karta RCP)</w:t>
      </w:r>
    </w:p>
    <w:p w:rsidR="000B559B" w:rsidRPr="00761BDE" w:rsidRDefault="000B559B" w:rsidP="000B559B">
      <w:pPr>
        <w:pStyle w:val="Akapitzlist1"/>
        <w:numPr>
          <w:ilvl w:val="0"/>
          <w:numId w:val="32"/>
        </w:numPr>
        <w:spacing w:line="276" w:lineRule="auto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lastRenderedPageBreak/>
        <w:t>Przyjmujący zamówienie zobowiązuje się do udzielania świadczeń zdrowotnych</w:t>
      </w:r>
      <w:r w:rsidR="00621C28" w:rsidRPr="00761BDE">
        <w:rPr>
          <w:rFonts w:ascii="Cambria" w:hAnsi="Cambria"/>
          <w:sz w:val="22"/>
          <w:szCs w:val="22"/>
        </w:rPr>
        <w:t xml:space="preserve">                     </w:t>
      </w:r>
      <w:r w:rsidRPr="00761BDE">
        <w:rPr>
          <w:rFonts w:ascii="Cambria" w:hAnsi="Cambria"/>
          <w:sz w:val="22"/>
          <w:szCs w:val="22"/>
        </w:rPr>
        <w:t xml:space="preserve"> w liczbie min. ……………… </w:t>
      </w:r>
      <w:r w:rsidRPr="00761BDE">
        <w:rPr>
          <w:rFonts w:ascii="Cambria" w:hAnsi="Cambria"/>
          <w:b/>
          <w:sz w:val="22"/>
          <w:szCs w:val="22"/>
        </w:rPr>
        <w:t xml:space="preserve"> godzin, max. ………………… godzin, </w:t>
      </w:r>
      <w:r w:rsidRPr="00761BDE">
        <w:rPr>
          <w:rFonts w:ascii="Cambria" w:hAnsi="Cambria"/>
          <w:sz w:val="22"/>
          <w:szCs w:val="22"/>
        </w:rPr>
        <w:t xml:space="preserve"> średniomiesięcznie</w:t>
      </w:r>
      <w:r w:rsidR="00621C28" w:rsidRPr="00761BDE">
        <w:rPr>
          <w:rFonts w:ascii="Cambria" w:hAnsi="Cambria"/>
          <w:sz w:val="22"/>
          <w:szCs w:val="22"/>
        </w:rPr>
        <w:t xml:space="preserve">                             </w:t>
      </w:r>
      <w:r w:rsidRPr="00761BDE">
        <w:rPr>
          <w:rFonts w:ascii="Cambria" w:hAnsi="Cambria"/>
          <w:sz w:val="22"/>
          <w:szCs w:val="22"/>
        </w:rPr>
        <w:t xml:space="preserve"> w </w:t>
      </w:r>
      <w:r w:rsidR="00621C28" w:rsidRPr="00761BDE">
        <w:rPr>
          <w:rFonts w:ascii="Cambria" w:hAnsi="Cambria"/>
          <w:sz w:val="22"/>
          <w:szCs w:val="22"/>
        </w:rPr>
        <w:t>dwumiesięcznym</w:t>
      </w:r>
      <w:r w:rsidRPr="00761BDE">
        <w:rPr>
          <w:rFonts w:ascii="Cambria" w:hAnsi="Cambria"/>
          <w:sz w:val="22"/>
          <w:szCs w:val="22"/>
        </w:rPr>
        <w:t xml:space="preserve"> okresie rozliczeniowym.</w:t>
      </w:r>
    </w:p>
    <w:p w:rsidR="002A37E3" w:rsidRPr="00761BDE" w:rsidRDefault="002A37E3" w:rsidP="000B559B">
      <w:pPr>
        <w:pStyle w:val="NormalnyWeb"/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>Obowiązki Przyjmującego zamówienie</w:t>
      </w:r>
    </w:p>
    <w:p w:rsidR="002A37E3" w:rsidRPr="00761BDE" w:rsidRDefault="002A37E3" w:rsidP="002A37E3">
      <w:pPr>
        <w:pStyle w:val="NormalnyWeb"/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§ 3</w:t>
      </w:r>
    </w:p>
    <w:p w:rsidR="002A37E3" w:rsidRPr="00761BDE" w:rsidRDefault="002A37E3" w:rsidP="00707BF7">
      <w:pPr>
        <w:pStyle w:val="NormalnyWeb"/>
        <w:numPr>
          <w:ilvl w:val="0"/>
          <w:numId w:val="33"/>
        </w:numPr>
        <w:spacing w:before="0" w:beforeAutospacing="0" w:after="0" w:line="276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Przyjmujący zamówienie zobowiązuje się do udzielania świadczeń w następującym zakresie:</w:t>
      </w:r>
    </w:p>
    <w:p w:rsidR="002A37E3" w:rsidRPr="00761BDE" w:rsidRDefault="002A37E3" w:rsidP="000A7FBC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pobieranie materiałów biologicznych</w:t>
      </w:r>
    </w:p>
    <w:p w:rsidR="002A37E3" w:rsidRPr="00761BDE" w:rsidRDefault="002A37E3" w:rsidP="000A7FBC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sprawowanie kontroli prawidłowości pobrania materiałów biologicznych, </w:t>
      </w:r>
    </w:p>
    <w:p w:rsidR="002A37E3" w:rsidRPr="00761BDE" w:rsidRDefault="002A37E3" w:rsidP="000A7FBC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przygotowywanie materiałów biologicznych do badań, </w:t>
      </w:r>
    </w:p>
    <w:p w:rsidR="002A37E3" w:rsidRPr="00761BDE" w:rsidRDefault="002A37E3" w:rsidP="000A7FBC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wykonywanie badań laboratoryjnych, </w:t>
      </w:r>
    </w:p>
    <w:p w:rsidR="002A37E3" w:rsidRPr="00761BDE" w:rsidRDefault="002A37E3" w:rsidP="000A7FBC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podpisywanie wyników badań wykonywanych osobiście, </w:t>
      </w:r>
    </w:p>
    <w:p w:rsidR="002A37E3" w:rsidRPr="00761BDE" w:rsidRDefault="002A37E3" w:rsidP="000A7FBC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prawidłowe i dokładne prowadzenie dokumentacji pracowni, </w:t>
      </w:r>
    </w:p>
    <w:p w:rsidR="002A37E3" w:rsidRPr="00761BDE" w:rsidRDefault="002A37E3" w:rsidP="000A7FBC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właściwe i dokładne przygotowywanie stanowiska pracy, dbanie o jego czystość </w:t>
      </w:r>
      <w:r w:rsidR="000A7FBC">
        <w:rPr>
          <w:rFonts w:ascii="Cambria" w:hAnsi="Cambria"/>
          <w:sz w:val="22"/>
          <w:szCs w:val="22"/>
        </w:rPr>
        <w:t xml:space="preserve">                          </w:t>
      </w:r>
      <w:bookmarkStart w:id="0" w:name="_GoBack"/>
      <w:bookmarkEnd w:id="0"/>
      <w:r w:rsidRPr="00761BDE">
        <w:rPr>
          <w:rFonts w:ascii="Cambria" w:hAnsi="Cambria"/>
          <w:sz w:val="22"/>
          <w:szCs w:val="22"/>
        </w:rPr>
        <w:t xml:space="preserve">i porządek, </w:t>
      </w:r>
    </w:p>
    <w:p w:rsidR="002A37E3" w:rsidRPr="00761BDE" w:rsidRDefault="002A37E3" w:rsidP="000A7FBC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sprawowanie kontroli i obsługa aparatury diagnostycznej zgodnie z instrukcjami użytkowania, utrzymania jej we właściwym stanie i porządku,</w:t>
      </w:r>
    </w:p>
    <w:p w:rsidR="002A37E3" w:rsidRPr="00761BDE" w:rsidRDefault="002A37E3" w:rsidP="000A7FBC">
      <w:pPr>
        <w:pStyle w:val="NormalnyWeb"/>
        <w:numPr>
          <w:ilvl w:val="0"/>
          <w:numId w:val="43"/>
        </w:numPr>
        <w:spacing w:before="0" w:beforeAutospacing="0" w:after="0" w:line="276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niezwłoczne powiadamianie Kierownika </w:t>
      </w:r>
      <w:r w:rsidR="000B559B" w:rsidRPr="00761BDE">
        <w:rPr>
          <w:rFonts w:ascii="Cambria" w:hAnsi="Cambria"/>
          <w:sz w:val="22"/>
          <w:szCs w:val="22"/>
        </w:rPr>
        <w:t>Zakładu</w:t>
      </w:r>
      <w:r w:rsidRPr="00761BDE">
        <w:rPr>
          <w:rFonts w:ascii="Cambria" w:hAnsi="Cambria"/>
          <w:sz w:val="22"/>
          <w:szCs w:val="22"/>
        </w:rPr>
        <w:t xml:space="preserve"> Diagnostyki Laboratoryjnej o każdym zaginięciu lub uszkodzeniu sprzętu znajdującego się w Laboratorium. </w:t>
      </w:r>
    </w:p>
    <w:p w:rsidR="002A37E3" w:rsidRPr="00761BDE" w:rsidRDefault="002A37E3" w:rsidP="00707BF7">
      <w:pPr>
        <w:pStyle w:val="NormalnyWeb"/>
        <w:numPr>
          <w:ilvl w:val="0"/>
          <w:numId w:val="33"/>
        </w:numPr>
        <w:spacing w:before="0" w:beforeAutospacing="0" w:after="0" w:line="240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Przyjmujący zamówienie zobowiązuje się do przestrzegania przepisów BHP i p/poż. Obowiązujących u Udzielającego Zamówienia.</w:t>
      </w:r>
    </w:p>
    <w:p w:rsidR="002A37E3" w:rsidRPr="00761BDE" w:rsidRDefault="002A37E3" w:rsidP="00707BF7">
      <w:pPr>
        <w:pStyle w:val="NormalnyWeb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Przyjmujący zamówienie zobowiązuje się do przestrzegania Regulaminu Organizacyjnego obowiązującego u Udzielającego zamówienia oraz innych dokumentów wewnątrzzakładowych i oświadcza, że treść dokumentów jest mu znana. Przyjmujący zamówienie zobowiązuje się do przestrzegania również innych dokumentów wewnątrzzakładowych powstałych po dacie zawarcia umowy.</w:t>
      </w:r>
    </w:p>
    <w:p w:rsidR="002A37E3" w:rsidRPr="00761BDE" w:rsidRDefault="002A37E3" w:rsidP="00707BF7">
      <w:pPr>
        <w:pStyle w:val="NormalnyWeb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Przyjmujący zamówienie w trakcie świadczenia usługi zobowiązany jest do noszenia odzieży ochronnej i roboczej spełniającej wymogi stosowane u Udzielającego zamówienie w zakresie parametrów użytkowych, asortymentu i wzornictwa – zakupionej na swój koszt oraz utrzymywania jej w należytej czystości zgodnie </w:t>
      </w:r>
      <w:r w:rsidR="00621C28" w:rsidRPr="00761BDE">
        <w:rPr>
          <w:rFonts w:ascii="Cambria" w:hAnsi="Cambria"/>
          <w:sz w:val="22"/>
          <w:szCs w:val="22"/>
        </w:rPr>
        <w:t xml:space="preserve">                              </w:t>
      </w:r>
      <w:r w:rsidRPr="00761BDE">
        <w:rPr>
          <w:rFonts w:ascii="Cambria" w:hAnsi="Cambria"/>
          <w:sz w:val="22"/>
          <w:szCs w:val="22"/>
        </w:rPr>
        <w:t>z wymogami sanitarno – epidemiologicznymi.</w:t>
      </w:r>
    </w:p>
    <w:p w:rsidR="000B559B" w:rsidRPr="00761BDE" w:rsidRDefault="000B559B" w:rsidP="00707BF7">
      <w:pPr>
        <w:pStyle w:val="NormalnyWeb"/>
        <w:numPr>
          <w:ilvl w:val="0"/>
          <w:numId w:val="33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Świadczenia wymienione w </w:t>
      </w:r>
      <w:r w:rsidR="00322CC7" w:rsidRPr="00761BDE">
        <w:rPr>
          <w:rFonts w:ascii="Cambria" w:hAnsi="Cambria"/>
          <w:sz w:val="22"/>
          <w:szCs w:val="22"/>
        </w:rPr>
        <w:t xml:space="preserve">§ </w:t>
      </w:r>
      <w:r w:rsidRPr="00761BDE">
        <w:rPr>
          <w:rFonts w:ascii="Cambria" w:hAnsi="Cambria"/>
          <w:sz w:val="22"/>
          <w:szCs w:val="22"/>
        </w:rPr>
        <w:t xml:space="preserve">1 będą wykonywane u pacjentów </w:t>
      </w:r>
      <w:r w:rsidRPr="00761BDE">
        <w:rPr>
          <w:rFonts w:ascii="Cambria" w:hAnsi="Cambria"/>
          <w:b/>
          <w:bCs/>
          <w:sz w:val="22"/>
          <w:szCs w:val="22"/>
        </w:rPr>
        <w:t>Udzielającego zamówienia</w:t>
      </w:r>
    </w:p>
    <w:p w:rsidR="002A37E3" w:rsidRPr="00761BDE" w:rsidRDefault="000B559B" w:rsidP="00707BF7">
      <w:pPr>
        <w:pStyle w:val="Akapitzlist1"/>
        <w:widowControl w:val="0"/>
        <w:numPr>
          <w:ilvl w:val="0"/>
          <w:numId w:val="33"/>
        </w:numPr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b/>
          <w:sz w:val="22"/>
          <w:szCs w:val="22"/>
        </w:rPr>
        <w:t xml:space="preserve">Przyjmujący zamówienie </w:t>
      </w:r>
      <w:r w:rsidRPr="00761BDE">
        <w:rPr>
          <w:rFonts w:ascii="Cambria" w:hAnsi="Cambria"/>
          <w:sz w:val="22"/>
          <w:szCs w:val="22"/>
        </w:rPr>
        <w:t>zobowiązuje się do</w:t>
      </w:r>
      <w:r w:rsidRPr="00761BDE">
        <w:rPr>
          <w:rFonts w:ascii="Cambria" w:hAnsi="Cambria"/>
          <w:b/>
          <w:sz w:val="22"/>
          <w:szCs w:val="22"/>
        </w:rPr>
        <w:t xml:space="preserve"> </w:t>
      </w:r>
      <w:r w:rsidRPr="00761BDE">
        <w:rPr>
          <w:rFonts w:ascii="Cambria" w:hAnsi="Cambria"/>
          <w:sz w:val="22"/>
          <w:szCs w:val="22"/>
        </w:rPr>
        <w:t xml:space="preserve">rzetelnego wykonywania świadczeń medycznych objętych niniejszą umową z wykorzystaniem wiedzy medycznej </w:t>
      </w:r>
      <w:r w:rsidR="00322CC7" w:rsidRPr="00761BDE">
        <w:rPr>
          <w:rFonts w:ascii="Cambria" w:hAnsi="Cambria"/>
          <w:sz w:val="22"/>
          <w:szCs w:val="22"/>
        </w:rPr>
        <w:t xml:space="preserve">              </w:t>
      </w:r>
      <w:r w:rsidR="00621C28" w:rsidRPr="00761BDE">
        <w:rPr>
          <w:rFonts w:ascii="Cambria" w:hAnsi="Cambria"/>
          <w:sz w:val="22"/>
          <w:szCs w:val="22"/>
        </w:rPr>
        <w:t xml:space="preserve">                       </w:t>
      </w:r>
      <w:r w:rsidR="00322CC7" w:rsidRPr="00761BDE">
        <w:rPr>
          <w:rFonts w:ascii="Cambria" w:hAnsi="Cambria"/>
          <w:sz w:val="22"/>
          <w:szCs w:val="22"/>
        </w:rPr>
        <w:t xml:space="preserve">  </w:t>
      </w:r>
      <w:r w:rsidRPr="00761BDE">
        <w:rPr>
          <w:rFonts w:ascii="Cambria" w:hAnsi="Cambria"/>
          <w:sz w:val="22"/>
          <w:szCs w:val="22"/>
        </w:rPr>
        <w:t xml:space="preserve">i umiejętności zawodowych. </w:t>
      </w:r>
    </w:p>
    <w:p w:rsidR="00A86B6E" w:rsidRPr="00761BDE" w:rsidRDefault="00A86B6E" w:rsidP="00A86B6E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Odpowiedzialność za szkodę wyrządzoną osobom trzecim przy udzielaniu świadczeń zdrowotnych wynikających z niniejszej umowy obie strony ponoszą </w:t>
      </w:r>
      <w:r w:rsidRPr="00761BDE">
        <w:rPr>
          <w:rFonts w:ascii="Cambria" w:hAnsi="Cambria"/>
          <w:b/>
          <w:bCs/>
          <w:sz w:val="22"/>
          <w:szCs w:val="22"/>
        </w:rPr>
        <w:t>solidarnie.</w:t>
      </w:r>
    </w:p>
    <w:p w:rsidR="00A86B6E" w:rsidRPr="00761BDE" w:rsidRDefault="00A86B6E" w:rsidP="00621C28">
      <w:pPr>
        <w:pStyle w:val="Akapitzlist1"/>
        <w:widowControl w:val="0"/>
        <w:ind w:left="720" w:firstLine="0"/>
        <w:rPr>
          <w:rFonts w:ascii="Cambria" w:hAnsi="Cambria"/>
          <w:sz w:val="22"/>
          <w:szCs w:val="22"/>
        </w:rPr>
      </w:pPr>
    </w:p>
    <w:p w:rsidR="00322CC7" w:rsidRPr="00761BDE" w:rsidRDefault="00621C28" w:rsidP="00621C28">
      <w:pPr>
        <w:pStyle w:val="Akapitzlist1"/>
        <w:spacing w:line="276" w:lineRule="auto"/>
        <w:ind w:left="360" w:firstLine="0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 xml:space="preserve">8. </w:t>
      </w:r>
      <w:r w:rsidR="00322CC7" w:rsidRPr="00761BDE">
        <w:rPr>
          <w:rFonts w:ascii="Cambria" w:hAnsi="Cambria"/>
          <w:b/>
          <w:bCs/>
          <w:sz w:val="22"/>
          <w:szCs w:val="22"/>
        </w:rPr>
        <w:t xml:space="preserve">Przyjmujący zamówienie </w:t>
      </w:r>
      <w:r w:rsidR="00322CC7" w:rsidRPr="00761BDE">
        <w:rPr>
          <w:rFonts w:ascii="Cambria" w:hAnsi="Cambria"/>
          <w:sz w:val="22"/>
          <w:szCs w:val="22"/>
        </w:rPr>
        <w:t>zobowiązany jest do:</w:t>
      </w:r>
    </w:p>
    <w:p w:rsidR="00322CC7" w:rsidRPr="00761BDE" w:rsidRDefault="00322CC7" w:rsidP="00707BF7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posiadania ak</w:t>
      </w:r>
      <w:r w:rsidR="00621C28" w:rsidRPr="00761BDE">
        <w:rPr>
          <w:rFonts w:ascii="Cambria" w:hAnsi="Cambria"/>
          <w:sz w:val="22"/>
          <w:szCs w:val="22"/>
        </w:rPr>
        <w:t>tualnych badań profilaktycznych (badania okresowe oraz sanitarno-epidemiologiczne)</w:t>
      </w:r>
    </w:p>
    <w:p w:rsidR="00322CC7" w:rsidRPr="00761BDE" w:rsidRDefault="00322CC7" w:rsidP="00322CC7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posiadania aktualnych szkoleń z zakresu BHP,</w:t>
      </w:r>
    </w:p>
    <w:p w:rsidR="00322CC7" w:rsidRPr="00761BDE" w:rsidRDefault="00322CC7" w:rsidP="00322CC7">
      <w:pPr>
        <w:numPr>
          <w:ilvl w:val="0"/>
          <w:numId w:val="28"/>
        </w:numPr>
        <w:autoSpaceDE w:val="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posiadania przez cały okres obowiązywania niniejszej umowy ubezpieczenia od odpowiedzialności cywilnej na zasadach i w wysokościach nie niższych niż wynikające </w:t>
      </w:r>
      <w:r w:rsidR="008D1032" w:rsidRPr="00761BDE">
        <w:rPr>
          <w:rFonts w:ascii="Cambria" w:hAnsi="Cambria"/>
          <w:sz w:val="22"/>
          <w:szCs w:val="22"/>
        </w:rPr>
        <w:t xml:space="preserve">              </w:t>
      </w:r>
      <w:r w:rsidRPr="00761BDE">
        <w:rPr>
          <w:rFonts w:ascii="Cambria" w:hAnsi="Cambria"/>
          <w:sz w:val="22"/>
          <w:szCs w:val="22"/>
        </w:rPr>
        <w:t xml:space="preserve">z </w:t>
      </w:r>
      <w:r w:rsidRPr="00761BDE">
        <w:rPr>
          <w:rFonts w:ascii="Cambria" w:hAnsi="Cambria"/>
          <w:bCs/>
          <w:sz w:val="22"/>
          <w:szCs w:val="22"/>
          <w:lang w:eastAsia="pl-PL"/>
        </w:rPr>
        <w:t xml:space="preserve">Rozporządzenia Ministra Finansów </w:t>
      </w:r>
      <w:r w:rsidRPr="00761BDE">
        <w:rPr>
          <w:rFonts w:ascii="Cambria" w:hAnsi="Cambria"/>
          <w:sz w:val="22"/>
          <w:szCs w:val="22"/>
          <w:lang w:eastAsia="pl-PL"/>
        </w:rPr>
        <w:t xml:space="preserve">z dnia 29 kwietnia 2019 r.  </w:t>
      </w:r>
      <w:r w:rsidRPr="00761BDE">
        <w:rPr>
          <w:rFonts w:ascii="Cambria" w:hAnsi="Cambria"/>
          <w:bCs/>
          <w:sz w:val="22"/>
          <w:szCs w:val="22"/>
          <w:lang w:eastAsia="pl-PL"/>
        </w:rPr>
        <w:t>w sprawie obowiązkowego ubezpieczenia odpowiedzialności cywilnej podmiotu wykonującego działalność leczniczą</w:t>
      </w:r>
      <w:r w:rsidR="00707BF7" w:rsidRPr="00761BDE">
        <w:rPr>
          <w:rFonts w:ascii="Cambria" w:hAnsi="Cambria"/>
          <w:bCs/>
          <w:sz w:val="22"/>
          <w:szCs w:val="22"/>
          <w:lang w:eastAsia="pl-PL"/>
        </w:rPr>
        <w:t xml:space="preserve"> </w:t>
      </w:r>
      <w:r w:rsidRPr="00761BDE">
        <w:rPr>
          <w:rFonts w:ascii="Cambria" w:hAnsi="Cambria"/>
          <w:sz w:val="22"/>
          <w:szCs w:val="22"/>
          <w:lang w:eastAsia="pl-PL"/>
        </w:rPr>
        <w:t>(Dz.U. poz.866),</w:t>
      </w:r>
      <w:r w:rsidR="00621C28" w:rsidRPr="00761BDE">
        <w:rPr>
          <w:rFonts w:ascii="Cambria" w:hAnsi="Cambria"/>
          <w:sz w:val="22"/>
          <w:szCs w:val="22"/>
          <w:lang w:eastAsia="pl-PL"/>
        </w:rPr>
        <w:t xml:space="preserve"> lub innego </w:t>
      </w:r>
      <w:r w:rsidR="0075215D" w:rsidRPr="00761BDE">
        <w:rPr>
          <w:rFonts w:ascii="Cambria" w:hAnsi="Cambria"/>
          <w:sz w:val="22"/>
          <w:szCs w:val="22"/>
          <w:lang w:eastAsia="pl-PL"/>
        </w:rPr>
        <w:t>następnego rozporządzenia wydanego w miejsce dotychczas obowiązującego,</w:t>
      </w:r>
    </w:p>
    <w:p w:rsidR="00322CC7" w:rsidRPr="00761BDE" w:rsidRDefault="00322CC7" w:rsidP="00707BF7">
      <w:pPr>
        <w:pStyle w:val="Akapitzlist1"/>
        <w:numPr>
          <w:ilvl w:val="0"/>
          <w:numId w:val="28"/>
        </w:numPr>
        <w:tabs>
          <w:tab w:val="num" w:pos="684"/>
        </w:tabs>
        <w:spacing w:line="276" w:lineRule="auto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lastRenderedPageBreak/>
        <w:t xml:space="preserve">przedłożenie Udzielającemu zamówienia kserokopii aktualnej polisy OC najpóźniej </w:t>
      </w:r>
      <w:r w:rsidR="00B64783" w:rsidRPr="00761BDE">
        <w:rPr>
          <w:rFonts w:ascii="Cambria" w:hAnsi="Cambria"/>
          <w:sz w:val="22"/>
          <w:szCs w:val="22"/>
        </w:rPr>
        <w:t xml:space="preserve">                    </w:t>
      </w:r>
      <w:r w:rsidRPr="00761BDE">
        <w:rPr>
          <w:rFonts w:ascii="Cambria" w:hAnsi="Cambria"/>
          <w:sz w:val="22"/>
          <w:szCs w:val="22"/>
        </w:rPr>
        <w:t>w dniu poprzedzającym dzień podjęcia pierwszej czynności z zakresu świadczeń zdrowotnych,</w:t>
      </w:r>
    </w:p>
    <w:p w:rsidR="000B559B" w:rsidRPr="00761BDE" w:rsidRDefault="00322CC7" w:rsidP="00707BF7">
      <w:pPr>
        <w:pStyle w:val="Akapitzlist1"/>
        <w:numPr>
          <w:ilvl w:val="0"/>
          <w:numId w:val="28"/>
        </w:numPr>
        <w:tabs>
          <w:tab w:val="num" w:pos="513"/>
        </w:tabs>
        <w:spacing w:line="276" w:lineRule="auto"/>
        <w:ind w:left="513" w:hanging="340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utrzymania przez cały czas obowiązywania niniejszej umowy stałej sumy gwarancyjnej oraz wartości ubezpieczenia.</w:t>
      </w:r>
    </w:p>
    <w:p w:rsidR="002A37E3" w:rsidRPr="00761BDE" w:rsidRDefault="002A37E3" w:rsidP="000B559B">
      <w:pPr>
        <w:pStyle w:val="NormalnyWeb"/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>Współpraca Przyjmującego zamówienie z personelem medycznym</w:t>
      </w:r>
    </w:p>
    <w:p w:rsidR="002A37E3" w:rsidRPr="00761BDE" w:rsidRDefault="002A37E3" w:rsidP="002A37E3">
      <w:pPr>
        <w:pStyle w:val="NormalnyWeb"/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§4</w:t>
      </w:r>
    </w:p>
    <w:p w:rsidR="002A37E3" w:rsidRPr="00761BDE" w:rsidRDefault="002A37E3" w:rsidP="00322CC7">
      <w:pPr>
        <w:pStyle w:val="NormalnyWeb"/>
        <w:numPr>
          <w:ilvl w:val="0"/>
          <w:numId w:val="35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Przyjmujący zamówienie zobowiązany jest do współpracy z personelem </w:t>
      </w:r>
      <w:r w:rsidR="00322CC7" w:rsidRPr="00761BDE">
        <w:rPr>
          <w:rFonts w:ascii="Cambria" w:hAnsi="Cambria"/>
          <w:sz w:val="22"/>
          <w:szCs w:val="22"/>
        </w:rPr>
        <w:t>Zakładu</w:t>
      </w:r>
      <w:r w:rsidRPr="00761BDE">
        <w:rPr>
          <w:rFonts w:ascii="Cambria" w:hAnsi="Cambria"/>
          <w:sz w:val="22"/>
          <w:szCs w:val="22"/>
        </w:rPr>
        <w:t xml:space="preserve"> Diagnostyki Laboratoryjnej Udzielającego zamówienia. </w:t>
      </w:r>
    </w:p>
    <w:p w:rsidR="002A37E3" w:rsidRPr="00761BDE" w:rsidRDefault="002A37E3" w:rsidP="00322CC7">
      <w:pPr>
        <w:pStyle w:val="NormalnyWeb"/>
        <w:numPr>
          <w:ilvl w:val="0"/>
          <w:numId w:val="35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Przyjmujący zamówienie zobowiązuje się do zasięgania opinii, co do sposobu świadczenia usługi, Kierownika </w:t>
      </w:r>
      <w:r w:rsidR="000B559B" w:rsidRPr="00761BDE">
        <w:rPr>
          <w:rFonts w:ascii="Cambria" w:hAnsi="Cambria"/>
          <w:sz w:val="22"/>
          <w:szCs w:val="22"/>
        </w:rPr>
        <w:t>Zakładu</w:t>
      </w:r>
      <w:r w:rsidRPr="00761BDE">
        <w:rPr>
          <w:rFonts w:ascii="Cambria" w:hAnsi="Cambria"/>
          <w:sz w:val="22"/>
          <w:szCs w:val="22"/>
        </w:rPr>
        <w:t xml:space="preserve"> Diagnostyki Laboratoryjnej Szpitala Udzielającego zamówienia. </w:t>
      </w:r>
    </w:p>
    <w:p w:rsidR="002A37E3" w:rsidRPr="00761BDE" w:rsidRDefault="002A37E3" w:rsidP="000B559B">
      <w:pPr>
        <w:pStyle w:val="NormalnyWeb"/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>Sprzęt, aparatura i materiały medyczne</w:t>
      </w:r>
    </w:p>
    <w:p w:rsidR="002A37E3" w:rsidRPr="00761BDE" w:rsidRDefault="002A37E3" w:rsidP="002A37E3">
      <w:pPr>
        <w:pStyle w:val="NormalnyWeb"/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§ 5</w:t>
      </w:r>
    </w:p>
    <w:p w:rsidR="002A37E3" w:rsidRPr="00761BDE" w:rsidRDefault="002A37E3" w:rsidP="00322CC7">
      <w:pPr>
        <w:pStyle w:val="NormalnyWeb"/>
        <w:numPr>
          <w:ilvl w:val="0"/>
          <w:numId w:val="36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Udzielający zamówienia zobowiązuje się wobec Przyjmującego zamówienie do nieodpłatnego zapewnienia odczynników, sprzętu laboratoryjnego i bazy lokalowej niezbędnych przy realizacji usług określonych niniejszą umową. </w:t>
      </w:r>
    </w:p>
    <w:p w:rsidR="002A37E3" w:rsidRPr="00761BDE" w:rsidRDefault="002A37E3" w:rsidP="00322CC7">
      <w:pPr>
        <w:pStyle w:val="NormalnyWeb"/>
        <w:numPr>
          <w:ilvl w:val="0"/>
          <w:numId w:val="36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Korzystanie z wymienionych w ust. 1 środków może odbywać się jedynie w zakresie niezbędnym do świadczenia usługi określonej w § 1.</w:t>
      </w:r>
    </w:p>
    <w:p w:rsidR="002A37E3" w:rsidRPr="00761BDE" w:rsidRDefault="002A37E3" w:rsidP="00322CC7">
      <w:pPr>
        <w:pStyle w:val="NormalnyWeb"/>
        <w:numPr>
          <w:ilvl w:val="0"/>
          <w:numId w:val="36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Konserwacja oraz naprawa aparatury i sprzętu laboratoryjnego odbywa się na koszt Udzielającego zamówienia.</w:t>
      </w:r>
    </w:p>
    <w:p w:rsidR="0075215D" w:rsidRPr="00761BDE" w:rsidRDefault="0075215D" w:rsidP="002A37E3">
      <w:pPr>
        <w:pStyle w:val="NormalnyWeb"/>
        <w:spacing w:after="0" w:line="240" w:lineRule="auto"/>
        <w:ind w:left="142" w:hanging="142"/>
        <w:jc w:val="center"/>
        <w:rPr>
          <w:rFonts w:ascii="Cambria" w:hAnsi="Cambria"/>
          <w:b/>
          <w:sz w:val="22"/>
          <w:szCs w:val="22"/>
        </w:rPr>
      </w:pPr>
      <w:r w:rsidRPr="00761BDE">
        <w:rPr>
          <w:rFonts w:ascii="Cambria" w:hAnsi="Cambria"/>
          <w:b/>
          <w:sz w:val="22"/>
          <w:szCs w:val="22"/>
        </w:rPr>
        <w:t xml:space="preserve">Wynagrodzenie </w:t>
      </w:r>
    </w:p>
    <w:p w:rsidR="002A37E3" w:rsidRPr="00761BDE" w:rsidRDefault="002A37E3" w:rsidP="002A37E3">
      <w:pPr>
        <w:pStyle w:val="NormalnyWeb"/>
        <w:spacing w:after="0" w:line="240" w:lineRule="auto"/>
        <w:ind w:left="142" w:hanging="142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§ 6</w:t>
      </w:r>
    </w:p>
    <w:p w:rsidR="0075215D" w:rsidRPr="00761BDE" w:rsidRDefault="0075215D" w:rsidP="0075215D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75215D" w:rsidRPr="00761BDE" w:rsidRDefault="0075215D" w:rsidP="0075215D">
      <w:pPr>
        <w:numPr>
          <w:ilvl w:val="0"/>
          <w:numId w:val="37"/>
        </w:numPr>
        <w:suppressAutoHyphens w:val="0"/>
        <w:spacing w:line="276" w:lineRule="auto"/>
        <w:ind w:hanging="340"/>
        <w:jc w:val="both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Strony zgodnie ustalają, że należność z tytułu wykonywania świadczeń zdrowotnych określonych w niniejszej umowie wynosi: </w:t>
      </w:r>
    </w:p>
    <w:p w:rsidR="0075215D" w:rsidRPr="00761BDE" w:rsidRDefault="0075215D" w:rsidP="0075215D">
      <w:pPr>
        <w:numPr>
          <w:ilvl w:val="1"/>
          <w:numId w:val="37"/>
        </w:numPr>
        <w:suppressAutoHyphens w:val="0"/>
        <w:spacing w:line="276" w:lineRule="auto"/>
        <w:ind w:left="684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 xml:space="preserve">…………………………….. </w:t>
      </w:r>
      <w:r w:rsidRPr="00761BDE">
        <w:rPr>
          <w:rFonts w:ascii="Cambria" w:hAnsi="Cambria"/>
          <w:b/>
          <w:sz w:val="22"/>
          <w:szCs w:val="22"/>
        </w:rPr>
        <w:t>zł</w:t>
      </w:r>
      <w:r w:rsidRPr="00761BDE">
        <w:rPr>
          <w:rFonts w:ascii="Cambria" w:hAnsi="Cambria"/>
          <w:sz w:val="22"/>
          <w:szCs w:val="22"/>
        </w:rPr>
        <w:t xml:space="preserve"> – za godzinę udzielania świadczeń zdrowotnych w zakresie ………………………………………………………………… ,</w:t>
      </w:r>
    </w:p>
    <w:p w:rsidR="0075215D" w:rsidRPr="00761BDE" w:rsidRDefault="0075215D" w:rsidP="0075215D">
      <w:pPr>
        <w:numPr>
          <w:ilvl w:val="0"/>
          <w:numId w:val="37"/>
        </w:numPr>
        <w:suppressAutoHyphens w:val="0"/>
        <w:spacing w:line="276" w:lineRule="auto"/>
        <w:ind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Wynagrodzenie za wykonane świadczenia medyczne płatne będzie miesięcznie, w oparciu                                  o wystawiony przez </w:t>
      </w:r>
      <w:r w:rsidRPr="00761BDE">
        <w:rPr>
          <w:rFonts w:ascii="Cambria" w:hAnsi="Cambria"/>
          <w:b/>
          <w:bCs/>
          <w:sz w:val="22"/>
          <w:szCs w:val="22"/>
        </w:rPr>
        <w:t>Przyjmującego zamówienie</w:t>
      </w:r>
      <w:r w:rsidRPr="00761BDE">
        <w:rPr>
          <w:rFonts w:ascii="Cambria" w:hAnsi="Cambria"/>
          <w:sz w:val="22"/>
          <w:szCs w:val="22"/>
        </w:rPr>
        <w:t xml:space="preserve"> rachunek.</w:t>
      </w:r>
    </w:p>
    <w:p w:rsidR="0075215D" w:rsidRPr="00761BDE" w:rsidRDefault="0075215D" w:rsidP="0075215D">
      <w:pPr>
        <w:numPr>
          <w:ilvl w:val="0"/>
          <w:numId w:val="37"/>
        </w:numPr>
        <w:suppressAutoHyphens w:val="0"/>
        <w:spacing w:line="276" w:lineRule="auto"/>
        <w:ind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Strony zgodnie ustalają, że stawki określone w ust. 1 są stawkami brutto.</w:t>
      </w:r>
    </w:p>
    <w:p w:rsidR="0075215D" w:rsidRPr="00761BDE" w:rsidRDefault="0075215D" w:rsidP="0075215D">
      <w:pPr>
        <w:numPr>
          <w:ilvl w:val="0"/>
          <w:numId w:val="37"/>
        </w:numPr>
        <w:suppressAutoHyphens w:val="0"/>
        <w:spacing w:line="276" w:lineRule="auto"/>
        <w:ind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Rachunek </w:t>
      </w:r>
      <w:r w:rsidRPr="00761BDE">
        <w:rPr>
          <w:rFonts w:ascii="Cambria" w:hAnsi="Cambria"/>
          <w:b/>
          <w:bCs/>
          <w:sz w:val="22"/>
          <w:szCs w:val="22"/>
        </w:rPr>
        <w:t>Przyjmujący zamówienie</w:t>
      </w:r>
      <w:r w:rsidRPr="00761BDE">
        <w:rPr>
          <w:rFonts w:ascii="Cambria" w:hAnsi="Cambria"/>
          <w:sz w:val="22"/>
          <w:szCs w:val="22"/>
        </w:rPr>
        <w:t xml:space="preserve"> wystawia najwcześniej ostatniego dnia każdego miesiąca                     w oparciu o zestawienie wykonanych świadczeń medycznych będących załącznikiem nr 1 do niniejszej umowy potwierdzone przez Kierownika </w:t>
      </w:r>
      <w:r w:rsidRPr="00761BDE">
        <w:rPr>
          <w:rFonts w:ascii="Cambria" w:hAnsi="Cambria"/>
          <w:b/>
          <w:bCs/>
          <w:sz w:val="22"/>
          <w:szCs w:val="22"/>
        </w:rPr>
        <w:t>ZDL/Pracowni………………………………………………... Przyjmujący zamówienie</w:t>
      </w:r>
      <w:r w:rsidRPr="00761BDE">
        <w:rPr>
          <w:rFonts w:ascii="Cambria" w:hAnsi="Cambria"/>
          <w:sz w:val="22"/>
          <w:szCs w:val="22"/>
        </w:rPr>
        <w:t xml:space="preserve"> zobowiązany jest przedłożyć rachunek w Dziale Kadr..</w:t>
      </w:r>
    </w:p>
    <w:p w:rsidR="0075215D" w:rsidRPr="00761BDE" w:rsidRDefault="0075215D" w:rsidP="0075215D">
      <w:pPr>
        <w:numPr>
          <w:ilvl w:val="0"/>
          <w:numId w:val="37"/>
        </w:numPr>
        <w:suppressAutoHyphens w:val="0"/>
        <w:spacing w:line="276" w:lineRule="auto"/>
        <w:ind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Wynagrodzenie jest płatne w terminie </w:t>
      </w:r>
      <w:r w:rsidRPr="00761BDE">
        <w:rPr>
          <w:rFonts w:ascii="Cambria" w:hAnsi="Cambria"/>
          <w:b/>
          <w:bCs/>
          <w:sz w:val="22"/>
          <w:szCs w:val="22"/>
        </w:rPr>
        <w:t>14 dni</w:t>
      </w:r>
      <w:r w:rsidRPr="00761BDE">
        <w:rPr>
          <w:rFonts w:ascii="Cambria" w:hAnsi="Cambria"/>
          <w:sz w:val="22"/>
          <w:szCs w:val="22"/>
        </w:rPr>
        <w:t xml:space="preserve"> licząc od daty doręczenia </w:t>
      </w:r>
      <w:r w:rsidRPr="00761BDE">
        <w:rPr>
          <w:rFonts w:ascii="Cambria" w:hAnsi="Cambria"/>
          <w:i/>
          <w:sz w:val="22"/>
          <w:szCs w:val="22"/>
          <w:u w:val="single"/>
        </w:rPr>
        <w:t>poprawnie</w:t>
      </w:r>
      <w:r w:rsidRPr="00761BDE">
        <w:rPr>
          <w:rFonts w:ascii="Cambria" w:hAnsi="Cambria"/>
          <w:sz w:val="22"/>
          <w:szCs w:val="22"/>
        </w:rPr>
        <w:t xml:space="preserve"> wystawianego </w:t>
      </w:r>
      <w:r w:rsidRPr="00761BDE">
        <w:rPr>
          <w:rFonts w:ascii="Cambria" w:hAnsi="Cambria"/>
          <w:b/>
          <w:bCs/>
          <w:sz w:val="22"/>
          <w:szCs w:val="22"/>
        </w:rPr>
        <w:t>Udzielającemu zlecenia</w:t>
      </w:r>
      <w:r w:rsidRPr="00761BDE">
        <w:rPr>
          <w:rFonts w:ascii="Cambria" w:hAnsi="Cambria"/>
          <w:sz w:val="22"/>
          <w:szCs w:val="22"/>
        </w:rPr>
        <w:t xml:space="preserve"> rachunku.</w:t>
      </w:r>
    </w:p>
    <w:p w:rsidR="0075215D" w:rsidRPr="00761BDE" w:rsidRDefault="0075215D" w:rsidP="0075215D">
      <w:pPr>
        <w:numPr>
          <w:ilvl w:val="0"/>
          <w:numId w:val="37"/>
        </w:numPr>
        <w:suppressAutoHyphens w:val="0"/>
        <w:spacing w:line="276" w:lineRule="auto"/>
        <w:ind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Wynagrodzenie będzie płatne na rachunek bankowy ujęty w treści rachunku.</w:t>
      </w:r>
    </w:p>
    <w:p w:rsidR="0075215D" w:rsidRPr="00761BDE" w:rsidRDefault="0075215D" w:rsidP="0075215D">
      <w:pPr>
        <w:numPr>
          <w:ilvl w:val="0"/>
          <w:numId w:val="37"/>
        </w:numPr>
        <w:suppressAutoHyphens w:val="0"/>
        <w:spacing w:line="276" w:lineRule="auto"/>
        <w:ind w:hanging="340"/>
        <w:jc w:val="both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Za dzień zapłaty uznaje się datę obciążenia rachunku bankowego</w:t>
      </w:r>
      <w:r w:rsidRPr="00761BDE">
        <w:rPr>
          <w:rFonts w:ascii="Cambria" w:hAnsi="Cambria"/>
          <w:b/>
          <w:bCs/>
          <w:sz w:val="22"/>
          <w:szCs w:val="22"/>
        </w:rPr>
        <w:t xml:space="preserve"> Udzielającego zamówienia.</w:t>
      </w:r>
    </w:p>
    <w:p w:rsidR="00322CC7" w:rsidRPr="00761BDE" w:rsidRDefault="00322CC7" w:rsidP="00322CC7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:rsidR="00322CC7" w:rsidRPr="00761BDE" w:rsidRDefault="00322CC7" w:rsidP="00322CC7">
      <w:pPr>
        <w:spacing w:line="276" w:lineRule="auto"/>
        <w:jc w:val="center"/>
        <w:rPr>
          <w:rFonts w:ascii="Cambria" w:hAnsi="Cambria"/>
          <w:bCs/>
          <w:sz w:val="22"/>
          <w:szCs w:val="22"/>
        </w:rPr>
      </w:pPr>
      <w:r w:rsidRPr="00761BDE">
        <w:rPr>
          <w:rFonts w:ascii="Cambria" w:hAnsi="Cambria"/>
          <w:bCs/>
          <w:sz w:val="22"/>
          <w:szCs w:val="22"/>
        </w:rPr>
        <w:lastRenderedPageBreak/>
        <w:t>§ 7</w:t>
      </w:r>
    </w:p>
    <w:p w:rsidR="0075215D" w:rsidRPr="00761BDE" w:rsidRDefault="0075215D" w:rsidP="00322CC7">
      <w:pPr>
        <w:spacing w:line="276" w:lineRule="auto"/>
        <w:jc w:val="center"/>
        <w:rPr>
          <w:rFonts w:ascii="Cambria" w:hAnsi="Cambria"/>
          <w:bCs/>
          <w:sz w:val="22"/>
          <w:szCs w:val="22"/>
        </w:rPr>
      </w:pPr>
    </w:p>
    <w:p w:rsidR="00322CC7" w:rsidRPr="00761BDE" w:rsidRDefault="00322CC7" w:rsidP="00322CC7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>Przyjmujący zamówienie</w:t>
      </w:r>
      <w:r w:rsidRPr="00761BDE">
        <w:rPr>
          <w:rFonts w:ascii="Cambria" w:hAnsi="Cambria"/>
          <w:sz w:val="22"/>
          <w:szCs w:val="22"/>
        </w:rPr>
        <w:t xml:space="preserve"> oświadcza, iż jako podmiot prowadzący działalność gospodarczą sam rozlicza się z odpowiednim Urzędem Skarbowym.</w:t>
      </w:r>
    </w:p>
    <w:p w:rsidR="00322CC7" w:rsidRPr="00761BDE" w:rsidRDefault="00322CC7" w:rsidP="00322CC7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>Przyjmujący zamówienie</w:t>
      </w:r>
      <w:r w:rsidRPr="00761BDE">
        <w:rPr>
          <w:rFonts w:ascii="Cambria" w:hAnsi="Cambria"/>
          <w:sz w:val="22"/>
          <w:szCs w:val="22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:rsidR="002A37E3" w:rsidRPr="00761BDE" w:rsidRDefault="0075215D" w:rsidP="000B559B">
      <w:pPr>
        <w:pStyle w:val="NormalnyWeb"/>
        <w:spacing w:after="0" w:line="240" w:lineRule="auto"/>
        <w:ind w:left="142" w:hanging="142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>Okres obowiązywania umowy</w:t>
      </w:r>
    </w:p>
    <w:p w:rsidR="002A37E3" w:rsidRPr="00761BDE" w:rsidRDefault="002A37E3" w:rsidP="000B559B">
      <w:pPr>
        <w:pStyle w:val="NormalnyWeb"/>
        <w:spacing w:after="0" w:line="240" w:lineRule="auto"/>
        <w:ind w:left="142" w:hanging="142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§ </w:t>
      </w:r>
      <w:r w:rsidR="00322CC7" w:rsidRPr="00761BDE">
        <w:rPr>
          <w:rFonts w:ascii="Cambria" w:hAnsi="Cambria"/>
          <w:sz w:val="22"/>
          <w:szCs w:val="22"/>
        </w:rPr>
        <w:t>8</w:t>
      </w:r>
    </w:p>
    <w:p w:rsidR="0075215D" w:rsidRPr="00761BDE" w:rsidRDefault="0075215D" w:rsidP="0075215D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75215D" w:rsidRPr="00761BDE" w:rsidRDefault="0075215D" w:rsidP="0075215D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75215D" w:rsidRPr="00761BDE" w:rsidRDefault="0075215D" w:rsidP="0075215D">
      <w:pPr>
        <w:numPr>
          <w:ilvl w:val="0"/>
          <w:numId w:val="38"/>
        </w:numPr>
        <w:suppressAutoHyphens w:val="0"/>
        <w:spacing w:line="276" w:lineRule="auto"/>
        <w:ind w:hanging="340"/>
        <w:jc w:val="both"/>
        <w:rPr>
          <w:rFonts w:ascii="Cambria" w:hAnsi="Cambria"/>
          <w:b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Umowa zostaje zawarta z mocą od dnia </w:t>
      </w:r>
      <w:r w:rsidRPr="00761BDE">
        <w:rPr>
          <w:rFonts w:ascii="Cambria" w:hAnsi="Cambria"/>
          <w:b/>
          <w:sz w:val="22"/>
          <w:szCs w:val="22"/>
        </w:rPr>
        <w:t xml:space="preserve">………………….. r. </w:t>
      </w:r>
      <w:r w:rsidRPr="00761BDE">
        <w:rPr>
          <w:rFonts w:ascii="Cambria" w:hAnsi="Cambria"/>
          <w:sz w:val="22"/>
          <w:szCs w:val="22"/>
        </w:rPr>
        <w:t xml:space="preserve">do: </w:t>
      </w:r>
      <w:r w:rsidRPr="00761BDE">
        <w:rPr>
          <w:rFonts w:ascii="Cambria" w:hAnsi="Cambria"/>
          <w:b/>
          <w:sz w:val="22"/>
          <w:szCs w:val="22"/>
        </w:rPr>
        <w:t>………………………… r.</w:t>
      </w:r>
    </w:p>
    <w:p w:rsidR="0075215D" w:rsidRPr="00761BDE" w:rsidRDefault="0075215D" w:rsidP="0075215D">
      <w:pPr>
        <w:numPr>
          <w:ilvl w:val="0"/>
          <w:numId w:val="38"/>
        </w:numPr>
        <w:suppressAutoHyphens w:val="0"/>
        <w:spacing w:line="276" w:lineRule="auto"/>
        <w:ind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Każdej ze stron przysługuje prawo wypowiedzenia niniejszej umowy z zachowaniem 3 miesięcznego okresu wypowiedzenia zgłoszonego stronie przeciwnej na piśmie. </w:t>
      </w:r>
    </w:p>
    <w:p w:rsidR="0075215D" w:rsidRPr="00761BDE" w:rsidRDefault="0075215D" w:rsidP="0075215D">
      <w:pPr>
        <w:numPr>
          <w:ilvl w:val="0"/>
          <w:numId w:val="38"/>
        </w:numPr>
        <w:suppressAutoHyphens w:val="0"/>
        <w:spacing w:line="276" w:lineRule="auto"/>
        <w:ind w:hanging="340"/>
        <w:jc w:val="both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75215D" w:rsidRPr="00761BDE" w:rsidRDefault="0075215D" w:rsidP="0075215D">
      <w:pPr>
        <w:numPr>
          <w:ilvl w:val="0"/>
          <w:numId w:val="38"/>
        </w:numPr>
        <w:suppressAutoHyphens w:val="0"/>
        <w:spacing w:line="276" w:lineRule="auto"/>
        <w:ind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>Udzielający zamówienia</w:t>
      </w:r>
      <w:r w:rsidRPr="00761BDE">
        <w:rPr>
          <w:rFonts w:ascii="Cambria" w:hAnsi="Cambria"/>
          <w:sz w:val="22"/>
          <w:szCs w:val="22"/>
        </w:rPr>
        <w:t xml:space="preserve"> może rozwiązać niniejszą umowę ze skutkiem natychmiastowym                   w przypadku:</w:t>
      </w:r>
    </w:p>
    <w:p w:rsidR="0075215D" w:rsidRPr="00761BDE" w:rsidRDefault="0075215D" w:rsidP="0075215D">
      <w:pPr>
        <w:numPr>
          <w:ilvl w:val="2"/>
          <w:numId w:val="38"/>
        </w:numPr>
        <w:suppressAutoHyphens w:val="0"/>
        <w:spacing w:line="276" w:lineRule="auto"/>
        <w:ind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utraty przez </w:t>
      </w:r>
      <w:r w:rsidRPr="00761BDE">
        <w:rPr>
          <w:rFonts w:ascii="Cambria" w:hAnsi="Cambria"/>
          <w:b/>
          <w:bCs/>
          <w:sz w:val="22"/>
          <w:szCs w:val="22"/>
        </w:rPr>
        <w:t>Przyjmującego zamówienie</w:t>
      </w:r>
      <w:r w:rsidRPr="00761BDE">
        <w:rPr>
          <w:rFonts w:ascii="Cambria" w:hAnsi="Cambria"/>
          <w:sz w:val="22"/>
          <w:szCs w:val="22"/>
        </w:rPr>
        <w:t xml:space="preserve"> uprawnień do wykonywania zawodu,</w:t>
      </w:r>
    </w:p>
    <w:p w:rsidR="0075215D" w:rsidRPr="00761BDE" w:rsidRDefault="0075215D" w:rsidP="0075215D">
      <w:pPr>
        <w:numPr>
          <w:ilvl w:val="2"/>
          <w:numId w:val="38"/>
        </w:numPr>
        <w:suppressAutoHyphens w:val="0"/>
        <w:spacing w:line="276" w:lineRule="auto"/>
        <w:ind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popełnienia w czasie trwania umowy przez </w:t>
      </w:r>
      <w:r w:rsidRPr="00761BDE">
        <w:rPr>
          <w:rFonts w:ascii="Cambria" w:hAnsi="Cambria"/>
          <w:b/>
          <w:bCs/>
          <w:sz w:val="22"/>
          <w:szCs w:val="22"/>
        </w:rPr>
        <w:t>Przyjmującego zamówienie</w:t>
      </w:r>
      <w:r w:rsidRPr="00761BDE">
        <w:rPr>
          <w:rFonts w:ascii="Cambria" w:hAnsi="Cambria"/>
          <w:sz w:val="22"/>
          <w:szCs w:val="22"/>
        </w:rPr>
        <w:t xml:space="preserve"> przestępstwa, które uniemożliwia dalsze świadczenie usług medycznych </w:t>
      </w:r>
      <w:r w:rsidRPr="00761BDE">
        <w:rPr>
          <w:rFonts w:ascii="Cambria" w:hAnsi="Cambria"/>
          <w:b/>
          <w:bCs/>
          <w:sz w:val="22"/>
          <w:szCs w:val="22"/>
        </w:rPr>
        <w:t>Przyjmującemu zamówienie</w:t>
      </w:r>
      <w:r w:rsidRPr="00761BDE">
        <w:rPr>
          <w:rFonts w:ascii="Cambria" w:hAnsi="Cambria"/>
          <w:sz w:val="22"/>
          <w:szCs w:val="22"/>
        </w:rPr>
        <w:t>, jeśli popełnienie przestępstwa zostało stwierdzone prawomocnym wyrokiem sądowym,</w:t>
      </w:r>
    </w:p>
    <w:p w:rsidR="0075215D" w:rsidRPr="00761BDE" w:rsidRDefault="0075215D" w:rsidP="0075215D">
      <w:pPr>
        <w:numPr>
          <w:ilvl w:val="2"/>
          <w:numId w:val="38"/>
        </w:numPr>
        <w:suppressAutoHyphens w:val="0"/>
        <w:spacing w:line="276" w:lineRule="auto"/>
        <w:ind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powtarzających się uzasadnionych skarg pacjentów, złożonych zgodnie z kartą praw pacjenta, gdy wynikają one z rażącego naruszenia niniejszej umowy oraz przepisów prawa,</w:t>
      </w:r>
    </w:p>
    <w:p w:rsidR="0075215D" w:rsidRPr="00761BDE" w:rsidRDefault="0075215D" w:rsidP="0075215D">
      <w:pPr>
        <w:numPr>
          <w:ilvl w:val="2"/>
          <w:numId w:val="38"/>
        </w:numPr>
        <w:suppressAutoHyphens w:val="0"/>
        <w:spacing w:line="276" w:lineRule="auto"/>
        <w:ind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nienależytego udzielania świadczeń przez </w:t>
      </w:r>
      <w:r w:rsidRPr="00761BDE">
        <w:rPr>
          <w:rFonts w:ascii="Cambria" w:hAnsi="Cambria"/>
          <w:b/>
          <w:bCs/>
          <w:sz w:val="22"/>
          <w:szCs w:val="22"/>
        </w:rPr>
        <w:t>Przyjmującego zamówienie</w:t>
      </w:r>
      <w:r w:rsidRPr="00761BDE">
        <w:rPr>
          <w:rFonts w:ascii="Cambria" w:hAnsi="Cambria"/>
          <w:sz w:val="22"/>
          <w:szCs w:val="22"/>
        </w:rPr>
        <w:t xml:space="preserve"> lub nieuzasadnionego ograniczenia ich zakresu</w:t>
      </w:r>
    </w:p>
    <w:p w:rsidR="0075215D" w:rsidRPr="00761BDE" w:rsidRDefault="0075215D" w:rsidP="0075215D">
      <w:pPr>
        <w:numPr>
          <w:ilvl w:val="0"/>
          <w:numId w:val="38"/>
        </w:numPr>
        <w:suppressAutoHyphens w:val="0"/>
        <w:spacing w:line="276" w:lineRule="auto"/>
        <w:ind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 xml:space="preserve">Przyjmujący zamówienie </w:t>
      </w:r>
      <w:r w:rsidRPr="00761BDE">
        <w:rPr>
          <w:rFonts w:ascii="Cambria" w:hAnsi="Cambria"/>
          <w:sz w:val="22"/>
          <w:szCs w:val="22"/>
        </w:rPr>
        <w:t>jest uprawniony do rozwiązania umowy w trybie</w:t>
      </w:r>
      <w:r w:rsidRPr="00761BDE">
        <w:rPr>
          <w:rFonts w:ascii="Cambria" w:hAnsi="Cambria"/>
          <w:b/>
          <w:bCs/>
          <w:sz w:val="22"/>
          <w:szCs w:val="22"/>
        </w:rPr>
        <w:t xml:space="preserve"> </w:t>
      </w:r>
      <w:r w:rsidRPr="00761BDE">
        <w:rPr>
          <w:rFonts w:ascii="Cambria" w:hAnsi="Cambria"/>
          <w:sz w:val="22"/>
          <w:szCs w:val="22"/>
        </w:rPr>
        <w:t xml:space="preserve">natychmiastowym, bez zachowania okresu wypowiedzenia w przypadku pozostawania przez </w:t>
      </w:r>
      <w:r w:rsidRPr="00761BDE">
        <w:rPr>
          <w:rFonts w:ascii="Cambria" w:hAnsi="Cambria"/>
          <w:b/>
          <w:bCs/>
          <w:sz w:val="22"/>
          <w:szCs w:val="22"/>
        </w:rPr>
        <w:t xml:space="preserve">Udzielającego zamówienia </w:t>
      </w:r>
      <w:r w:rsidRPr="00761BDE">
        <w:rPr>
          <w:rFonts w:ascii="Cambria" w:hAnsi="Cambria"/>
          <w:sz w:val="22"/>
          <w:szCs w:val="22"/>
        </w:rPr>
        <w:t>w zwłoce</w:t>
      </w:r>
      <w:r w:rsidRPr="00761BDE">
        <w:rPr>
          <w:rFonts w:ascii="Cambria" w:hAnsi="Cambria"/>
          <w:b/>
          <w:bCs/>
          <w:sz w:val="22"/>
          <w:szCs w:val="22"/>
        </w:rPr>
        <w:t xml:space="preserve"> </w:t>
      </w:r>
      <w:r w:rsidRPr="00761BDE">
        <w:rPr>
          <w:rFonts w:ascii="Cambria" w:hAnsi="Cambria"/>
          <w:sz w:val="22"/>
          <w:szCs w:val="22"/>
        </w:rPr>
        <w:t xml:space="preserve">z zapłatą chociażby części wynagrodzenia dłuższą niż 30 dni po uprzednim wezwaniu </w:t>
      </w:r>
      <w:r w:rsidRPr="00761BDE">
        <w:rPr>
          <w:rFonts w:ascii="Cambria" w:hAnsi="Cambria"/>
          <w:b/>
          <w:bCs/>
          <w:sz w:val="22"/>
          <w:szCs w:val="22"/>
        </w:rPr>
        <w:t>Udzielającego zamówienia</w:t>
      </w:r>
      <w:r w:rsidRPr="00761BDE">
        <w:rPr>
          <w:rFonts w:ascii="Cambria" w:hAnsi="Cambria"/>
          <w:sz w:val="22"/>
          <w:szCs w:val="22"/>
        </w:rPr>
        <w:t xml:space="preserve"> na piśmie i wyznaczeniu dodatkowego terminu do zapłaty nie krótszym niż </w:t>
      </w:r>
      <w:r w:rsidRPr="00761BDE">
        <w:rPr>
          <w:rFonts w:ascii="Cambria" w:hAnsi="Cambria"/>
          <w:b/>
          <w:bCs/>
          <w:sz w:val="22"/>
          <w:szCs w:val="22"/>
        </w:rPr>
        <w:t>7</w:t>
      </w:r>
      <w:r w:rsidRPr="00761BDE">
        <w:rPr>
          <w:rFonts w:ascii="Cambria" w:hAnsi="Cambria"/>
          <w:sz w:val="22"/>
          <w:szCs w:val="22"/>
        </w:rPr>
        <w:t xml:space="preserve"> dni. </w:t>
      </w:r>
    </w:p>
    <w:p w:rsidR="0075215D" w:rsidRPr="00761BDE" w:rsidRDefault="0075215D" w:rsidP="00707BF7">
      <w:pPr>
        <w:suppressAutoHyphens w:val="0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8D1032" w:rsidRPr="00761BDE" w:rsidRDefault="008D1032" w:rsidP="008D103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>Kary Umowne</w:t>
      </w:r>
    </w:p>
    <w:p w:rsidR="00761BDE" w:rsidRDefault="00761BDE" w:rsidP="0075215D">
      <w:pPr>
        <w:spacing w:line="276" w:lineRule="auto"/>
        <w:jc w:val="center"/>
        <w:rPr>
          <w:rFonts w:ascii="Cambria" w:hAnsi="Cambria"/>
          <w:bCs/>
          <w:sz w:val="22"/>
          <w:szCs w:val="22"/>
        </w:rPr>
      </w:pPr>
    </w:p>
    <w:p w:rsidR="0075215D" w:rsidRPr="00761BDE" w:rsidRDefault="0075215D" w:rsidP="0075215D">
      <w:pPr>
        <w:spacing w:line="276" w:lineRule="auto"/>
        <w:jc w:val="center"/>
        <w:rPr>
          <w:rFonts w:ascii="Cambria" w:hAnsi="Cambria"/>
          <w:bCs/>
          <w:sz w:val="22"/>
          <w:szCs w:val="22"/>
        </w:rPr>
      </w:pPr>
      <w:r w:rsidRPr="00761BDE">
        <w:rPr>
          <w:rFonts w:ascii="Cambria" w:hAnsi="Cambria"/>
          <w:bCs/>
          <w:sz w:val="22"/>
          <w:szCs w:val="22"/>
        </w:rPr>
        <w:t>§ 10</w:t>
      </w:r>
    </w:p>
    <w:p w:rsidR="008D1032" w:rsidRPr="00761BDE" w:rsidRDefault="008D1032" w:rsidP="0075215D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75215D" w:rsidRPr="00761BDE" w:rsidRDefault="0075215D" w:rsidP="0075215D">
      <w:pPr>
        <w:numPr>
          <w:ilvl w:val="0"/>
          <w:numId w:val="39"/>
        </w:numPr>
        <w:suppressAutoHyphens w:val="0"/>
        <w:spacing w:line="276" w:lineRule="auto"/>
        <w:ind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W przypadku niewykonywania lub nienależytego wykonywania przez </w:t>
      </w:r>
      <w:r w:rsidRPr="00761BDE">
        <w:rPr>
          <w:rFonts w:ascii="Cambria" w:hAnsi="Cambria"/>
          <w:b/>
          <w:bCs/>
          <w:sz w:val="22"/>
          <w:szCs w:val="22"/>
        </w:rPr>
        <w:t>Przyjmującego zamówienie</w:t>
      </w:r>
      <w:r w:rsidRPr="00761BDE">
        <w:rPr>
          <w:rFonts w:ascii="Cambria" w:hAnsi="Cambria"/>
          <w:sz w:val="22"/>
          <w:szCs w:val="22"/>
        </w:rPr>
        <w:t xml:space="preserve"> jego obowiązków wynikających z niniejszej umowy, polegających </w:t>
      </w:r>
      <w:r w:rsidR="00761BDE">
        <w:rPr>
          <w:rFonts w:ascii="Cambria" w:hAnsi="Cambria"/>
          <w:sz w:val="22"/>
          <w:szCs w:val="22"/>
        </w:rPr>
        <w:t xml:space="preserve">                                      </w:t>
      </w:r>
      <w:r w:rsidRPr="00761BDE">
        <w:rPr>
          <w:rFonts w:ascii="Cambria" w:hAnsi="Cambria"/>
          <w:sz w:val="22"/>
          <w:szCs w:val="22"/>
        </w:rPr>
        <w:t>w szczególności na:</w:t>
      </w:r>
    </w:p>
    <w:p w:rsidR="0075215D" w:rsidRPr="00761BDE" w:rsidRDefault="0075215D" w:rsidP="0075215D">
      <w:pPr>
        <w:numPr>
          <w:ilvl w:val="0"/>
          <w:numId w:val="40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udzielaniu świadczeń w sposób i na warunkach nie odpowiadających wymogom określonym w obowiązujących przepisach i w umowie,</w:t>
      </w:r>
    </w:p>
    <w:p w:rsidR="0075215D" w:rsidRPr="00761BDE" w:rsidRDefault="0075215D" w:rsidP="0075215D">
      <w:pPr>
        <w:numPr>
          <w:ilvl w:val="0"/>
          <w:numId w:val="40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nieudzielaniu świadczeń w czasie i miejscu ustalonym w umowie, z wyłączeniem okresu o którym mowa w par. 2 ust. 19-20 niniejszej Umowy;</w:t>
      </w:r>
    </w:p>
    <w:p w:rsidR="0075215D" w:rsidRPr="00761BDE" w:rsidRDefault="0075215D" w:rsidP="0075215D">
      <w:pPr>
        <w:numPr>
          <w:ilvl w:val="0"/>
          <w:numId w:val="40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obciążaniu pacjentów kosztami leków lub wyrobów medycznych,</w:t>
      </w:r>
    </w:p>
    <w:p w:rsidR="0075215D" w:rsidRPr="00761BDE" w:rsidRDefault="0075215D" w:rsidP="0075215D">
      <w:pPr>
        <w:numPr>
          <w:ilvl w:val="0"/>
          <w:numId w:val="40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lastRenderedPageBreak/>
        <w:t xml:space="preserve">udaremnieniu kontroli przeprowadzonej przez </w:t>
      </w:r>
      <w:r w:rsidRPr="00761BDE">
        <w:rPr>
          <w:rFonts w:ascii="Cambria" w:hAnsi="Cambria"/>
          <w:b/>
          <w:bCs/>
          <w:sz w:val="22"/>
          <w:szCs w:val="22"/>
        </w:rPr>
        <w:t>Udzielającego zamówienia</w:t>
      </w:r>
      <w:r w:rsidRPr="00761BDE">
        <w:rPr>
          <w:rFonts w:ascii="Cambria" w:hAnsi="Cambria"/>
          <w:sz w:val="22"/>
          <w:szCs w:val="22"/>
        </w:rPr>
        <w:t>, Narodowy Fundusz Zdrowia oraz inne uprawnione organy i podmioty albo niewykonania w wyznaczonym terminie zaleceń pokontrolnych, za wyjątkiem sytuacj</w:t>
      </w:r>
      <w:r w:rsidR="00761BDE">
        <w:rPr>
          <w:rFonts w:ascii="Cambria" w:hAnsi="Cambria"/>
          <w:sz w:val="22"/>
          <w:szCs w:val="22"/>
        </w:rPr>
        <w:t xml:space="preserve">i niezależnych od Przyjmującego </w:t>
      </w:r>
      <w:r w:rsidRPr="00761BDE">
        <w:rPr>
          <w:rFonts w:ascii="Cambria" w:hAnsi="Cambria"/>
          <w:sz w:val="22"/>
          <w:szCs w:val="22"/>
        </w:rPr>
        <w:t>zamówienie, a także z wyłączeniem okresu o którym mowa w par. 2 ust. 19-20 niniejszej Umowy,</w:t>
      </w:r>
    </w:p>
    <w:p w:rsidR="0075215D" w:rsidRPr="00761BDE" w:rsidRDefault="0075215D" w:rsidP="0075215D">
      <w:pPr>
        <w:numPr>
          <w:ilvl w:val="0"/>
          <w:numId w:val="40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pobieraniu nienależnych opłat od pacjentów za świadczenia będące przedmiotem umowy,</w:t>
      </w:r>
    </w:p>
    <w:p w:rsidR="0075215D" w:rsidRPr="00761BDE" w:rsidRDefault="0075215D" w:rsidP="0075215D">
      <w:pPr>
        <w:numPr>
          <w:ilvl w:val="0"/>
          <w:numId w:val="40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nieprawidłowemu prowadzeniu dokumentacji medycznej,</w:t>
      </w:r>
    </w:p>
    <w:p w:rsidR="0075215D" w:rsidRPr="00761BDE" w:rsidRDefault="0075215D" w:rsidP="0075215D">
      <w:pPr>
        <w:numPr>
          <w:ilvl w:val="0"/>
          <w:numId w:val="40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nie posiadaniu aktualnych badań profilaktycznych,</w:t>
      </w:r>
    </w:p>
    <w:p w:rsidR="0075215D" w:rsidRPr="00761BDE" w:rsidRDefault="0075215D" w:rsidP="0075215D">
      <w:pPr>
        <w:numPr>
          <w:ilvl w:val="0"/>
          <w:numId w:val="40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nie posiadaniu aktualnych szkoleń z zakresu BHP,</w:t>
      </w:r>
    </w:p>
    <w:p w:rsidR="0075215D" w:rsidRPr="00761BDE" w:rsidRDefault="0075215D" w:rsidP="0075215D">
      <w:pPr>
        <w:numPr>
          <w:ilvl w:val="0"/>
          <w:numId w:val="40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nie posiadaniu odzieży roboczej,</w:t>
      </w:r>
    </w:p>
    <w:p w:rsidR="0075215D" w:rsidRPr="00761BDE" w:rsidRDefault="0075215D" w:rsidP="0075215D">
      <w:pPr>
        <w:numPr>
          <w:ilvl w:val="0"/>
          <w:numId w:val="40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braku lub nie przedłożeniu umowy ubezpieczenia o której mowa w § 3 ust. 10,</w:t>
      </w:r>
    </w:p>
    <w:p w:rsidR="00761BDE" w:rsidRDefault="0075215D" w:rsidP="00761BDE">
      <w:pPr>
        <w:numPr>
          <w:ilvl w:val="0"/>
          <w:numId w:val="40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wykorzystywaniu sprzętu pomieszczeń, urządzeń medycznych</w:t>
      </w:r>
      <w:r w:rsidR="00761BDE">
        <w:rPr>
          <w:rFonts w:ascii="Cambria" w:hAnsi="Cambria"/>
          <w:sz w:val="22"/>
          <w:szCs w:val="22"/>
        </w:rPr>
        <w:t xml:space="preserve"> o których mowa w § 4 ust. 1 </w:t>
      </w:r>
      <w:r w:rsidRPr="00761BDE">
        <w:rPr>
          <w:rFonts w:ascii="Cambria" w:hAnsi="Cambria"/>
          <w:sz w:val="22"/>
          <w:szCs w:val="22"/>
        </w:rPr>
        <w:t xml:space="preserve"> w sposób sprzeczny z postanowieniami niniejszej umowy,</w:t>
      </w:r>
    </w:p>
    <w:p w:rsidR="0075215D" w:rsidRPr="00761BDE" w:rsidRDefault="0075215D" w:rsidP="00761BDE">
      <w:pPr>
        <w:tabs>
          <w:tab w:val="left" w:pos="684"/>
        </w:tabs>
        <w:suppressAutoHyphens w:val="0"/>
        <w:spacing w:line="276" w:lineRule="auto"/>
        <w:ind w:left="447"/>
        <w:jc w:val="both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>Udzielający zamówienia</w:t>
      </w:r>
      <w:r w:rsidRPr="00761BDE">
        <w:rPr>
          <w:rFonts w:ascii="Cambria" w:hAnsi="Cambria"/>
          <w:sz w:val="22"/>
          <w:szCs w:val="22"/>
        </w:rPr>
        <w:t xml:space="preserve"> ma prawo do obciążenia </w:t>
      </w:r>
      <w:r w:rsidRPr="00761BDE">
        <w:rPr>
          <w:rFonts w:ascii="Cambria" w:hAnsi="Cambria"/>
          <w:b/>
          <w:bCs/>
          <w:sz w:val="22"/>
          <w:szCs w:val="22"/>
        </w:rPr>
        <w:t xml:space="preserve">Przyjmującego zamówienie </w:t>
      </w:r>
      <w:r w:rsidRPr="00761BDE">
        <w:rPr>
          <w:rFonts w:ascii="Cambria" w:hAnsi="Cambria"/>
          <w:sz w:val="22"/>
          <w:szCs w:val="22"/>
        </w:rPr>
        <w:t xml:space="preserve">karami umownymi  w wysokości do 10% wynagrodzenia </w:t>
      </w:r>
      <w:r w:rsidRPr="00761BDE">
        <w:rPr>
          <w:rFonts w:ascii="Cambria" w:hAnsi="Cambria"/>
          <w:b/>
          <w:bCs/>
          <w:sz w:val="22"/>
          <w:szCs w:val="22"/>
        </w:rPr>
        <w:t xml:space="preserve">Przyjmującego zamówienie </w:t>
      </w:r>
      <w:r w:rsidRPr="00761BDE">
        <w:rPr>
          <w:rFonts w:ascii="Cambria" w:hAnsi="Cambria"/>
          <w:sz w:val="22"/>
          <w:szCs w:val="22"/>
        </w:rPr>
        <w:t>za miesiąc poprzedzający miesiąc w którym doszło do niewykonywania lub nienależytego wykonywania obowiązków opisanych powyżej.</w:t>
      </w:r>
    </w:p>
    <w:p w:rsidR="0075215D" w:rsidRPr="00761BDE" w:rsidRDefault="0075215D" w:rsidP="0075215D">
      <w:pPr>
        <w:pStyle w:val="Akapitzlist1"/>
        <w:widowControl w:val="0"/>
        <w:numPr>
          <w:ilvl w:val="0"/>
          <w:numId w:val="39"/>
        </w:numPr>
        <w:tabs>
          <w:tab w:val="clear" w:pos="357"/>
          <w:tab w:val="left" w:pos="360"/>
        </w:tabs>
        <w:spacing w:line="276" w:lineRule="auto"/>
        <w:ind w:hanging="340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 xml:space="preserve">Przyjmujący zamówienie </w:t>
      </w:r>
      <w:r w:rsidRPr="00761BDE">
        <w:rPr>
          <w:rFonts w:ascii="Cambria" w:hAnsi="Cambria"/>
          <w:sz w:val="22"/>
          <w:szCs w:val="22"/>
        </w:rPr>
        <w:t xml:space="preserve">może ponawiać kary umowne o których mowa w ust. 1. jedynie </w:t>
      </w:r>
      <w:r w:rsidR="00761BDE">
        <w:rPr>
          <w:rFonts w:ascii="Cambria" w:hAnsi="Cambria"/>
          <w:sz w:val="22"/>
          <w:szCs w:val="22"/>
        </w:rPr>
        <w:t xml:space="preserve">                </w:t>
      </w:r>
      <w:r w:rsidRPr="00761BDE">
        <w:rPr>
          <w:rFonts w:ascii="Cambria" w:hAnsi="Cambria"/>
          <w:sz w:val="22"/>
          <w:szCs w:val="22"/>
        </w:rPr>
        <w:t xml:space="preserve">w sytuacji ponownego dopuszczenia się tego samego naruszenia przez Przyjmującego zamówienie, nie więcej jednak niż łącznie 3 razy za te samo naruszenie; </w:t>
      </w:r>
    </w:p>
    <w:p w:rsidR="0075215D" w:rsidRPr="00761BDE" w:rsidRDefault="0075215D" w:rsidP="0075215D">
      <w:pPr>
        <w:pStyle w:val="Akapitzlist1"/>
        <w:numPr>
          <w:ilvl w:val="0"/>
          <w:numId w:val="39"/>
        </w:numPr>
        <w:spacing w:line="276" w:lineRule="auto"/>
        <w:ind w:hanging="340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 xml:space="preserve">Udzielający zamówienia </w:t>
      </w:r>
      <w:r w:rsidRPr="00761BDE">
        <w:rPr>
          <w:rFonts w:ascii="Cambria" w:hAnsi="Cambria"/>
          <w:sz w:val="22"/>
          <w:szCs w:val="22"/>
        </w:rPr>
        <w:t xml:space="preserve">ma prawo do potracenia kary umownej z wynagrodzenia </w:t>
      </w:r>
      <w:r w:rsidRPr="00761BDE">
        <w:rPr>
          <w:rFonts w:ascii="Cambria" w:hAnsi="Cambria"/>
          <w:b/>
          <w:bCs/>
          <w:sz w:val="22"/>
          <w:szCs w:val="22"/>
        </w:rPr>
        <w:t>Przyjmującego zamówienie</w:t>
      </w:r>
      <w:r w:rsidRPr="00761BDE">
        <w:rPr>
          <w:rFonts w:ascii="Cambria" w:hAnsi="Cambria"/>
          <w:sz w:val="22"/>
          <w:szCs w:val="22"/>
        </w:rPr>
        <w:t xml:space="preserve"> w przypadku niezapłacenia kary na podstawie noty obciążeniowej doręczonej </w:t>
      </w:r>
      <w:r w:rsidRPr="00761BDE">
        <w:rPr>
          <w:rFonts w:ascii="Cambria" w:hAnsi="Cambria"/>
          <w:b/>
          <w:bCs/>
          <w:sz w:val="22"/>
          <w:szCs w:val="22"/>
        </w:rPr>
        <w:t>Przyjmującemu zamówienie.</w:t>
      </w:r>
    </w:p>
    <w:p w:rsidR="0075215D" w:rsidRPr="00761BDE" w:rsidRDefault="0075215D" w:rsidP="0075215D">
      <w:pPr>
        <w:numPr>
          <w:ilvl w:val="0"/>
          <w:numId w:val="39"/>
        </w:numPr>
        <w:suppressAutoHyphens w:val="0"/>
        <w:spacing w:line="276" w:lineRule="auto"/>
        <w:ind w:hanging="340"/>
        <w:jc w:val="both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Jeżeli szkoda przewyższa karę </w:t>
      </w:r>
      <w:r w:rsidRPr="00761BDE">
        <w:rPr>
          <w:rFonts w:ascii="Cambria" w:hAnsi="Cambria"/>
          <w:b/>
          <w:bCs/>
          <w:sz w:val="22"/>
          <w:szCs w:val="22"/>
        </w:rPr>
        <w:t>Udzielający zamówienia</w:t>
      </w:r>
      <w:r w:rsidRPr="00761BDE">
        <w:rPr>
          <w:rFonts w:ascii="Cambria" w:hAnsi="Cambria"/>
          <w:sz w:val="22"/>
          <w:szCs w:val="22"/>
        </w:rPr>
        <w:t xml:space="preserve"> może dochodzić odszkodowania uzupełniającego na zasadach ogólnych.</w:t>
      </w:r>
      <w:r w:rsidRPr="00761BDE">
        <w:rPr>
          <w:rFonts w:ascii="Cambria" w:hAnsi="Cambria"/>
          <w:b/>
          <w:bCs/>
          <w:sz w:val="22"/>
          <w:szCs w:val="22"/>
        </w:rPr>
        <w:t xml:space="preserve"> </w:t>
      </w:r>
    </w:p>
    <w:p w:rsidR="0075215D" w:rsidRPr="00761BDE" w:rsidRDefault="0075215D" w:rsidP="008D1032">
      <w:pPr>
        <w:suppressAutoHyphens w:val="0"/>
        <w:spacing w:line="276" w:lineRule="auto"/>
        <w:ind w:left="708"/>
        <w:jc w:val="both"/>
        <w:rPr>
          <w:rFonts w:ascii="Cambria" w:hAnsi="Cambria"/>
          <w:b/>
          <w:bCs/>
          <w:sz w:val="22"/>
          <w:szCs w:val="22"/>
        </w:rPr>
      </w:pPr>
    </w:p>
    <w:p w:rsidR="008D1032" w:rsidRPr="00761BDE" w:rsidRDefault="008D1032" w:rsidP="008D1032">
      <w:pPr>
        <w:suppressAutoHyphens w:val="0"/>
        <w:spacing w:line="276" w:lineRule="auto"/>
        <w:ind w:left="3540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 xml:space="preserve">            Poufność</w:t>
      </w:r>
    </w:p>
    <w:p w:rsidR="00761BDE" w:rsidRDefault="00761BDE" w:rsidP="0075215D">
      <w:pPr>
        <w:suppressAutoHyphens w:val="0"/>
        <w:spacing w:line="276" w:lineRule="auto"/>
        <w:jc w:val="center"/>
        <w:rPr>
          <w:rFonts w:ascii="Cambria" w:hAnsi="Cambria"/>
          <w:bCs/>
          <w:sz w:val="22"/>
          <w:szCs w:val="22"/>
        </w:rPr>
      </w:pPr>
    </w:p>
    <w:p w:rsidR="0075215D" w:rsidRPr="00761BDE" w:rsidRDefault="0075215D" w:rsidP="0075215D">
      <w:pPr>
        <w:suppressAutoHyphens w:val="0"/>
        <w:spacing w:line="276" w:lineRule="auto"/>
        <w:jc w:val="center"/>
        <w:rPr>
          <w:rFonts w:ascii="Cambria" w:hAnsi="Cambria"/>
          <w:bCs/>
          <w:sz w:val="22"/>
          <w:szCs w:val="22"/>
        </w:rPr>
      </w:pPr>
      <w:r w:rsidRPr="00761BDE">
        <w:rPr>
          <w:rFonts w:ascii="Cambria" w:hAnsi="Cambria"/>
          <w:bCs/>
          <w:sz w:val="22"/>
          <w:szCs w:val="22"/>
        </w:rPr>
        <w:t>§ 11</w:t>
      </w:r>
    </w:p>
    <w:p w:rsidR="0075215D" w:rsidRPr="00761BDE" w:rsidRDefault="0075215D" w:rsidP="0075215D">
      <w:pPr>
        <w:suppressAutoHyphens w:val="0"/>
        <w:spacing w:line="276" w:lineRule="auto"/>
        <w:ind w:left="357"/>
        <w:jc w:val="both"/>
        <w:rPr>
          <w:rFonts w:ascii="Cambria" w:hAnsi="Cambria"/>
          <w:b/>
          <w:bCs/>
          <w:sz w:val="22"/>
          <w:szCs w:val="22"/>
        </w:rPr>
      </w:pPr>
    </w:p>
    <w:p w:rsidR="0075215D" w:rsidRPr="00761BDE" w:rsidRDefault="0075215D" w:rsidP="0075215D">
      <w:pPr>
        <w:numPr>
          <w:ilvl w:val="0"/>
          <w:numId w:val="41"/>
        </w:numPr>
        <w:suppressAutoHyphens w:val="0"/>
        <w:spacing w:line="276" w:lineRule="auto"/>
        <w:ind w:left="340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Zarówno w czasie obowiązywania niniejszej umowy jak i w ciągu 7 lat od jej wygaśnięcia każda ze stron jest zobowiązana do zachowania w tajemnicy wszelkich informacji </w:t>
      </w:r>
      <w:r w:rsidR="00761BDE">
        <w:rPr>
          <w:rFonts w:ascii="Cambria" w:hAnsi="Cambria"/>
          <w:sz w:val="22"/>
          <w:szCs w:val="22"/>
        </w:rPr>
        <w:t xml:space="preserve">                               </w:t>
      </w:r>
      <w:r w:rsidRPr="00761BDE">
        <w:rPr>
          <w:rFonts w:ascii="Cambria" w:hAnsi="Cambria"/>
          <w:sz w:val="22"/>
          <w:szCs w:val="22"/>
        </w:rPr>
        <w:t xml:space="preserve">w posiadanie których weszła w związku z wykonywaniem niniejszej umowy. </w:t>
      </w:r>
    </w:p>
    <w:p w:rsidR="0075215D" w:rsidRPr="00761BDE" w:rsidRDefault="0075215D" w:rsidP="0075215D">
      <w:pPr>
        <w:numPr>
          <w:ilvl w:val="0"/>
          <w:numId w:val="41"/>
        </w:numPr>
        <w:suppressAutoHyphens w:val="0"/>
        <w:spacing w:line="276" w:lineRule="auto"/>
        <w:ind w:left="340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Informacje objęte tajemnicą mogą być udostępniane innym osobom jedynie za zgodą drugiej strony, bez takiej zgody zaś jedynie w przypadkach, gdy wymaga tego obowiązujące prawo</w:t>
      </w:r>
      <w:r w:rsidR="00761BDE">
        <w:rPr>
          <w:rFonts w:ascii="Cambria" w:hAnsi="Cambria"/>
          <w:sz w:val="22"/>
          <w:szCs w:val="22"/>
        </w:rPr>
        <w:t xml:space="preserve">                   </w:t>
      </w:r>
      <w:r w:rsidRPr="00761BDE">
        <w:rPr>
          <w:rFonts w:ascii="Cambria" w:hAnsi="Cambria"/>
          <w:sz w:val="22"/>
          <w:szCs w:val="22"/>
        </w:rPr>
        <w:t xml:space="preserve"> i tylko  w niezbędnym zakresie.</w:t>
      </w:r>
    </w:p>
    <w:p w:rsidR="0075215D" w:rsidRPr="00761BDE" w:rsidRDefault="0075215D" w:rsidP="0075215D">
      <w:pPr>
        <w:numPr>
          <w:ilvl w:val="0"/>
          <w:numId w:val="41"/>
        </w:numPr>
        <w:suppressAutoHyphens w:val="0"/>
        <w:spacing w:line="276" w:lineRule="auto"/>
        <w:ind w:left="340" w:hanging="340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Przyjmujący zamówienie zobowiązuje się do zachowania w tajemn</w:t>
      </w:r>
      <w:r w:rsidR="00761BDE">
        <w:rPr>
          <w:rFonts w:ascii="Cambria" w:hAnsi="Cambria"/>
          <w:sz w:val="22"/>
          <w:szCs w:val="22"/>
        </w:rPr>
        <w:t xml:space="preserve">icy wszystkich poufnych danych </w:t>
      </w:r>
      <w:r w:rsidRPr="00761BDE">
        <w:rPr>
          <w:rFonts w:ascii="Cambria" w:hAnsi="Cambria"/>
          <w:sz w:val="22"/>
          <w:szCs w:val="22"/>
        </w:rPr>
        <w:t>i informacji dotyczących działalności Zamawiającego, do których wyko</w:t>
      </w:r>
      <w:r w:rsidR="00761BDE">
        <w:rPr>
          <w:rFonts w:ascii="Cambria" w:hAnsi="Cambria"/>
          <w:sz w:val="22"/>
          <w:szCs w:val="22"/>
        </w:rPr>
        <w:t xml:space="preserve">nawca ma dostęp i uzyskał je </w:t>
      </w:r>
      <w:r w:rsidRPr="00761BDE">
        <w:rPr>
          <w:rFonts w:ascii="Cambria" w:hAnsi="Cambria"/>
          <w:sz w:val="22"/>
          <w:szCs w:val="22"/>
        </w:rPr>
        <w:t>w związku  z wykonywaniem niniejszej umowy, w szczególności informacji stanowiących dane osobowe oraz wszelkie inne informacje prawnie chronione.</w:t>
      </w:r>
    </w:p>
    <w:p w:rsidR="0075215D" w:rsidRDefault="0075215D" w:rsidP="0075215D">
      <w:pPr>
        <w:suppressAutoHyphens w:val="0"/>
        <w:spacing w:line="276" w:lineRule="auto"/>
        <w:ind w:left="340"/>
        <w:jc w:val="both"/>
        <w:rPr>
          <w:rFonts w:ascii="Cambria" w:hAnsi="Cambria"/>
          <w:b/>
          <w:sz w:val="22"/>
          <w:szCs w:val="22"/>
        </w:rPr>
      </w:pPr>
    </w:p>
    <w:p w:rsidR="00761BDE" w:rsidRDefault="00761BDE" w:rsidP="0075215D">
      <w:pPr>
        <w:suppressAutoHyphens w:val="0"/>
        <w:spacing w:line="276" w:lineRule="auto"/>
        <w:ind w:left="340"/>
        <w:jc w:val="both"/>
        <w:rPr>
          <w:rFonts w:ascii="Cambria" w:hAnsi="Cambria"/>
          <w:b/>
          <w:sz w:val="22"/>
          <w:szCs w:val="22"/>
        </w:rPr>
      </w:pPr>
    </w:p>
    <w:p w:rsidR="00761BDE" w:rsidRDefault="00761BDE" w:rsidP="0075215D">
      <w:pPr>
        <w:suppressAutoHyphens w:val="0"/>
        <w:spacing w:line="276" w:lineRule="auto"/>
        <w:ind w:left="340"/>
        <w:jc w:val="both"/>
        <w:rPr>
          <w:rFonts w:ascii="Cambria" w:hAnsi="Cambria"/>
          <w:b/>
          <w:sz w:val="22"/>
          <w:szCs w:val="22"/>
        </w:rPr>
      </w:pPr>
    </w:p>
    <w:p w:rsidR="00761BDE" w:rsidRDefault="00761BDE" w:rsidP="0075215D">
      <w:pPr>
        <w:suppressAutoHyphens w:val="0"/>
        <w:spacing w:line="276" w:lineRule="auto"/>
        <w:ind w:left="340"/>
        <w:jc w:val="both"/>
        <w:rPr>
          <w:rFonts w:ascii="Cambria" w:hAnsi="Cambria"/>
          <w:b/>
          <w:sz w:val="22"/>
          <w:szCs w:val="22"/>
        </w:rPr>
      </w:pPr>
    </w:p>
    <w:p w:rsidR="00761BDE" w:rsidRDefault="00761BDE" w:rsidP="0075215D">
      <w:pPr>
        <w:suppressAutoHyphens w:val="0"/>
        <w:spacing w:line="276" w:lineRule="auto"/>
        <w:ind w:left="340"/>
        <w:jc w:val="both"/>
        <w:rPr>
          <w:rFonts w:ascii="Cambria" w:hAnsi="Cambria"/>
          <w:b/>
          <w:sz w:val="22"/>
          <w:szCs w:val="22"/>
        </w:rPr>
      </w:pPr>
    </w:p>
    <w:p w:rsidR="00761BDE" w:rsidRDefault="00761BDE" w:rsidP="0075215D">
      <w:pPr>
        <w:suppressAutoHyphens w:val="0"/>
        <w:spacing w:line="276" w:lineRule="auto"/>
        <w:ind w:left="340"/>
        <w:jc w:val="both"/>
        <w:rPr>
          <w:rFonts w:ascii="Cambria" w:hAnsi="Cambria"/>
          <w:b/>
          <w:sz w:val="22"/>
          <w:szCs w:val="22"/>
        </w:rPr>
      </w:pPr>
    </w:p>
    <w:p w:rsidR="00761BDE" w:rsidRPr="00761BDE" w:rsidRDefault="00761BDE" w:rsidP="0075215D">
      <w:pPr>
        <w:suppressAutoHyphens w:val="0"/>
        <w:spacing w:line="276" w:lineRule="auto"/>
        <w:ind w:left="340"/>
        <w:jc w:val="both"/>
        <w:rPr>
          <w:rFonts w:ascii="Cambria" w:hAnsi="Cambria"/>
          <w:b/>
          <w:sz w:val="22"/>
          <w:szCs w:val="22"/>
        </w:rPr>
      </w:pPr>
    </w:p>
    <w:p w:rsidR="008D1032" w:rsidRPr="00761BDE" w:rsidRDefault="008D1032" w:rsidP="008D1032">
      <w:pPr>
        <w:suppressAutoHyphens w:val="0"/>
        <w:spacing w:line="276" w:lineRule="auto"/>
        <w:ind w:left="3172" w:firstLine="368"/>
        <w:jc w:val="both"/>
        <w:rPr>
          <w:rFonts w:ascii="Cambria" w:hAnsi="Cambria"/>
          <w:b/>
          <w:sz w:val="22"/>
          <w:szCs w:val="22"/>
        </w:rPr>
      </w:pPr>
      <w:r w:rsidRPr="00761BDE">
        <w:rPr>
          <w:rFonts w:ascii="Cambria" w:hAnsi="Cambria"/>
          <w:b/>
          <w:sz w:val="22"/>
          <w:szCs w:val="22"/>
        </w:rPr>
        <w:t xml:space="preserve">Ochrona Danych Osobowych </w:t>
      </w:r>
    </w:p>
    <w:p w:rsidR="00761BDE" w:rsidRDefault="00761BDE" w:rsidP="0075215D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 w:cs="Cambria"/>
          <w:sz w:val="22"/>
          <w:szCs w:val="22"/>
        </w:rPr>
      </w:pPr>
    </w:p>
    <w:p w:rsidR="0075215D" w:rsidRPr="00761BDE" w:rsidRDefault="0075215D" w:rsidP="0075215D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 w:cs="Cambria"/>
          <w:sz w:val="22"/>
          <w:szCs w:val="22"/>
        </w:rPr>
        <w:t>§ 12</w:t>
      </w:r>
    </w:p>
    <w:p w:rsidR="0075215D" w:rsidRPr="00761BDE" w:rsidRDefault="0075215D" w:rsidP="0075215D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 w:cs="Cambria"/>
          <w:b/>
          <w:sz w:val="22"/>
          <w:szCs w:val="22"/>
        </w:rPr>
      </w:pPr>
    </w:p>
    <w:p w:rsidR="0075215D" w:rsidRPr="00761BDE" w:rsidRDefault="0075215D" w:rsidP="0075215D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="Cambria" w:hAnsi="Cambria" w:cs="Cambria"/>
          <w:bCs/>
          <w:sz w:val="22"/>
          <w:szCs w:val="22"/>
        </w:rPr>
      </w:pPr>
      <w:r w:rsidRPr="00761BDE">
        <w:rPr>
          <w:rFonts w:ascii="Cambria" w:hAnsi="Cambria" w:cs="Cambria"/>
          <w:bCs/>
          <w:sz w:val="22"/>
          <w:szCs w:val="22"/>
        </w:rPr>
        <w:t xml:space="preserve">Administratorem danych osobowych jest Wojewódzki  Szpital  Specjalistyczny nr 4 </w:t>
      </w:r>
      <w:r w:rsidR="00761BDE">
        <w:rPr>
          <w:rFonts w:ascii="Cambria" w:hAnsi="Cambria" w:cs="Cambria"/>
          <w:bCs/>
          <w:sz w:val="22"/>
          <w:szCs w:val="22"/>
        </w:rPr>
        <w:t xml:space="preserve">                           w Bytomiu, </w:t>
      </w:r>
      <w:r w:rsidRPr="00761BDE">
        <w:rPr>
          <w:rFonts w:ascii="Cambria" w:hAnsi="Cambria" w:cs="Cambria"/>
          <w:bCs/>
          <w:sz w:val="22"/>
          <w:szCs w:val="22"/>
        </w:rPr>
        <w:t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</w:t>
      </w:r>
      <w:r w:rsidR="00761BDE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61BDE">
        <w:rPr>
          <w:rFonts w:ascii="Cambria" w:hAnsi="Cambria" w:cs="Cambria"/>
          <w:bCs/>
          <w:sz w:val="22"/>
          <w:szCs w:val="22"/>
        </w:rPr>
        <w:t xml:space="preserve"> z nim umowy powierzenia zgodnie z obowiązującymi przepisami prawa o ochronie danych osobowych. Administrator może udostępnić dane osobowe tylko podmiotom upoważnionym na podstawie przepisów prawa.</w:t>
      </w:r>
    </w:p>
    <w:p w:rsidR="0075215D" w:rsidRPr="00761BDE" w:rsidRDefault="0075215D" w:rsidP="0075215D">
      <w:pPr>
        <w:pStyle w:val="Akapitzlist"/>
        <w:numPr>
          <w:ilvl w:val="0"/>
          <w:numId w:val="41"/>
        </w:numPr>
        <w:tabs>
          <w:tab w:val="left" w:pos="513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Kontakt w sprawie przetwarzania danych osobowych, e-mail: </w:t>
      </w:r>
      <w:hyperlink r:id="rId9" w:history="1">
        <w:r w:rsidRPr="00761BDE">
          <w:rPr>
            <w:rStyle w:val="Hipercze"/>
            <w:rFonts w:ascii="Cambria" w:hAnsi="Cambria"/>
            <w:sz w:val="22"/>
            <w:szCs w:val="22"/>
          </w:rPr>
          <w:t>IOD@szpital4.bytom.pl</w:t>
        </w:r>
      </w:hyperlink>
    </w:p>
    <w:p w:rsidR="0075215D" w:rsidRPr="00761BDE" w:rsidRDefault="0075215D" w:rsidP="0075215D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="Cambria" w:hAnsi="Cambria"/>
          <w:b/>
          <w:sz w:val="22"/>
          <w:szCs w:val="22"/>
        </w:rPr>
      </w:pPr>
    </w:p>
    <w:p w:rsidR="0075215D" w:rsidRPr="00761BDE" w:rsidRDefault="008D1032" w:rsidP="0075215D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="Cambria" w:hAnsi="Cambria"/>
          <w:b/>
          <w:sz w:val="22"/>
          <w:szCs w:val="22"/>
        </w:rPr>
      </w:pPr>
      <w:r w:rsidRPr="00761BDE">
        <w:rPr>
          <w:rFonts w:ascii="Cambria" w:hAnsi="Cambria"/>
          <w:b/>
          <w:sz w:val="22"/>
          <w:szCs w:val="22"/>
        </w:rPr>
        <w:tab/>
      </w:r>
      <w:r w:rsidRPr="00761BDE">
        <w:rPr>
          <w:rFonts w:ascii="Cambria" w:hAnsi="Cambria"/>
          <w:b/>
          <w:sz w:val="22"/>
          <w:szCs w:val="22"/>
        </w:rPr>
        <w:tab/>
      </w:r>
      <w:r w:rsidRPr="00761BDE">
        <w:rPr>
          <w:rFonts w:ascii="Cambria" w:hAnsi="Cambria"/>
          <w:b/>
          <w:sz w:val="22"/>
          <w:szCs w:val="22"/>
        </w:rPr>
        <w:tab/>
        <w:t xml:space="preserve">Polityka Bezpieczeństwa Informacji i Ochrony Danych Osobowych </w:t>
      </w:r>
    </w:p>
    <w:p w:rsidR="00761BDE" w:rsidRDefault="00761BDE" w:rsidP="0075215D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 w:cs="Cambria"/>
          <w:sz w:val="22"/>
          <w:szCs w:val="22"/>
        </w:rPr>
      </w:pPr>
    </w:p>
    <w:p w:rsidR="0075215D" w:rsidRPr="00761BDE" w:rsidRDefault="0075215D" w:rsidP="0075215D">
      <w:pPr>
        <w:pStyle w:val="Akapitzlist"/>
        <w:suppressAutoHyphens w:val="0"/>
        <w:spacing w:line="276" w:lineRule="auto"/>
        <w:ind w:left="357"/>
        <w:jc w:val="center"/>
        <w:rPr>
          <w:rFonts w:ascii="Cambria" w:hAnsi="Cambria"/>
          <w:sz w:val="22"/>
          <w:szCs w:val="22"/>
        </w:rPr>
      </w:pPr>
      <w:r w:rsidRPr="00761BDE">
        <w:rPr>
          <w:rFonts w:ascii="Cambria" w:hAnsi="Cambria" w:cs="Cambria"/>
          <w:sz w:val="22"/>
          <w:szCs w:val="22"/>
        </w:rPr>
        <w:t>§ 13</w:t>
      </w:r>
    </w:p>
    <w:p w:rsidR="0075215D" w:rsidRPr="00761BDE" w:rsidRDefault="0075215D" w:rsidP="0075215D">
      <w:pPr>
        <w:pStyle w:val="Zawartoramki"/>
        <w:jc w:val="both"/>
        <w:rPr>
          <w:rFonts w:ascii="Cambria" w:hAnsi="Cambria"/>
          <w:sz w:val="22"/>
          <w:szCs w:val="22"/>
        </w:rPr>
      </w:pPr>
    </w:p>
    <w:p w:rsidR="0075215D" w:rsidRPr="00761BDE" w:rsidRDefault="0075215D" w:rsidP="0075215D">
      <w:pPr>
        <w:pStyle w:val="Zawartoramki"/>
        <w:spacing w:line="276" w:lineRule="auto"/>
        <w:jc w:val="both"/>
        <w:rPr>
          <w:rFonts w:ascii="Cambria" w:hAnsi="Cambria"/>
          <w:spacing w:val="8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Przyjmujący zamówienie zobowiązuje się do </w:t>
      </w:r>
      <w:r w:rsidRPr="00761BDE">
        <w:rPr>
          <w:rFonts w:ascii="Cambria" w:hAnsi="Cambria"/>
          <w:spacing w:val="3"/>
          <w:sz w:val="22"/>
          <w:szCs w:val="22"/>
        </w:rPr>
        <w:t xml:space="preserve">zachowania w poufności danych osobowych   do </w:t>
      </w:r>
      <w:r w:rsidRPr="00761BDE">
        <w:rPr>
          <w:rFonts w:ascii="Cambria" w:hAnsi="Cambria"/>
          <w:spacing w:val="1"/>
          <w:sz w:val="22"/>
          <w:szCs w:val="22"/>
        </w:rPr>
        <w:t>których ma dostęp i sposobu ich zabezpieczenia, w związku z wykonywaniem umowy</w:t>
      </w:r>
      <w:r w:rsidR="00761BDE">
        <w:rPr>
          <w:rFonts w:ascii="Cambria" w:hAnsi="Cambria"/>
          <w:spacing w:val="1"/>
          <w:sz w:val="22"/>
          <w:szCs w:val="22"/>
        </w:rPr>
        <w:t xml:space="preserve">                            </w:t>
      </w:r>
      <w:r w:rsidRPr="00761BDE">
        <w:rPr>
          <w:rFonts w:ascii="Cambria" w:hAnsi="Cambria"/>
          <w:spacing w:val="1"/>
          <w:sz w:val="22"/>
          <w:szCs w:val="22"/>
        </w:rPr>
        <w:t xml:space="preserve"> </w:t>
      </w:r>
      <w:r w:rsidRPr="00761BDE">
        <w:rPr>
          <w:rFonts w:ascii="Cambria" w:hAnsi="Cambria"/>
          <w:bCs/>
          <w:sz w:val="22"/>
          <w:szCs w:val="22"/>
        </w:rPr>
        <w:t xml:space="preserve">o udzielenie zamówienia na udzielanie świadczeń zdrowotnych </w:t>
      </w:r>
      <w:r w:rsidRPr="00761BDE">
        <w:rPr>
          <w:rFonts w:ascii="Cambria" w:hAnsi="Cambria"/>
          <w:spacing w:val="13"/>
          <w:sz w:val="22"/>
          <w:szCs w:val="22"/>
        </w:rPr>
        <w:t xml:space="preserve">zawartej z Wojewódzkim Szpitalem Specjalistycznym </w:t>
      </w:r>
      <w:r w:rsidRPr="00761BDE">
        <w:rPr>
          <w:rFonts w:ascii="Cambria" w:hAnsi="Cambria"/>
          <w:spacing w:val="5"/>
          <w:sz w:val="22"/>
          <w:szCs w:val="22"/>
        </w:rPr>
        <w:t xml:space="preserve">nr 4 w Bytomiu zarówno w takcie jej realizacji i po zakończeniu. Zobowiązuje się również do </w:t>
      </w:r>
      <w:r w:rsidRPr="00761BDE">
        <w:rPr>
          <w:rFonts w:ascii="Cambria" w:hAnsi="Cambria"/>
          <w:spacing w:val="8"/>
          <w:sz w:val="22"/>
          <w:szCs w:val="22"/>
        </w:rPr>
        <w:t xml:space="preserve">zachowania w poufności wszystkich informacji medycznych związanych z pobytem </w:t>
      </w:r>
      <w:r w:rsidRPr="00761BDE">
        <w:rPr>
          <w:rFonts w:ascii="Cambria" w:hAnsi="Cambria"/>
          <w:spacing w:val="-1"/>
          <w:sz w:val="22"/>
          <w:szCs w:val="22"/>
        </w:rPr>
        <w:t xml:space="preserve">pacjentów w Szpitalu zarówno za ich życia jak i po śmierci. </w:t>
      </w:r>
      <w:r w:rsidRPr="00761BDE">
        <w:rPr>
          <w:rFonts w:ascii="Cambria" w:hAnsi="Cambria"/>
          <w:spacing w:val="-2"/>
          <w:sz w:val="22"/>
          <w:szCs w:val="22"/>
        </w:rPr>
        <w:t xml:space="preserve">Zobowiązuję się do ścisłego przestrzegania postanowień regulaminów, instrukcji, procedur, </w:t>
      </w:r>
      <w:r w:rsidRPr="00761BDE">
        <w:rPr>
          <w:rFonts w:ascii="Cambria" w:hAnsi="Cambria"/>
          <w:spacing w:val="8"/>
          <w:sz w:val="22"/>
          <w:szCs w:val="22"/>
        </w:rPr>
        <w:t xml:space="preserve">warunków i postanowień umowy, które wiążą się z ochroną danych osobowych,                        a w </w:t>
      </w:r>
      <w:r w:rsidRPr="00761BDE">
        <w:rPr>
          <w:rFonts w:ascii="Cambria" w:hAnsi="Cambria"/>
          <w:spacing w:val="1"/>
          <w:sz w:val="22"/>
          <w:szCs w:val="22"/>
        </w:rPr>
        <w:t xml:space="preserve">szczególności Przyjmujący Zamówienie  nie będzie bez stosownego upoważnienia wykorzystywał(a) danych osobowych </w:t>
      </w:r>
      <w:r w:rsidRPr="00761BDE">
        <w:rPr>
          <w:rFonts w:ascii="Cambria" w:hAnsi="Cambria"/>
          <w:sz w:val="22"/>
          <w:szCs w:val="22"/>
        </w:rPr>
        <w:t>ze zbiorów Wojewódzkiego Szpitala Specjalistycznego nr 4 w Bytomiu oraz w celach nie związanych z wykonaniem tej umowy. Przyjmujący zamówienie oświadcza, iż miał możliwość zapoznania się</w:t>
      </w:r>
      <w:r w:rsidR="008D1032" w:rsidRPr="00761BDE">
        <w:rPr>
          <w:rFonts w:ascii="Cambria" w:hAnsi="Cambria"/>
          <w:sz w:val="22"/>
          <w:szCs w:val="22"/>
        </w:rPr>
        <w:t xml:space="preserve">  </w:t>
      </w:r>
      <w:r w:rsidRPr="00761BDE">
        <w:rPr>
          <w:rFonts w:ascii="Cambria" w:hAnsi="Cambria"/>
          <w:sz w:val="22"/>
          <w:szCs w:val="22"/>
        </w:rPr>
        <w:t xml:space="preserve">z dokumentem Polityki Bezpieczeństwa Informacji i Ochrony Danych Osobowych wraz z ujętymi tam podstawami </w:t>
      </w:r>
      <w:r w:rsidRPr="00761BDE">
        <w:rPr>
          <w:rFonts w:ascii="Cambria" w:hAnsi="Cambria"/>
          <w:spacing w:val="-2"/>
          <w:sz w:val="22"/>
          <w:szCs w:val="22"/>
        </w:rPr>
        <w:t xml:space="preserve">obowiązującego prawa oraz uczestnictwa w szkoleniu z zakresu tej dokumentacji  i stosowania </w:t>
      </w:r>
      <w:r w:rsidRPr="00761BDE">
        <w:rPr>
          <w:rFonts w:ascii="Cambria" w:hAnsi="Cambria"/>
          <w:sz w:val="22"/>
          <w:szCs w:val="22"/>
        </w:rPr>
        <w:t>zasad Polityki Bezpieczeństwa Informacji i Ochrony Danych Osobowych .</w:t>
      </w:r>
    </w:p>
    <w:p w:rsidR="0075215D" w:rsidRPr="00761BDE" w:rsidRDefault="0075215D" w:rsidP="0075215D">
      <w:pPr>
        <w:pStyle w:val="Zawartoramki"/>
        <w:jc w:val="both"/>
        <w:rPr>
          <w:rFonts w:ascii="Cambria" w:hAnsi="Cambria"/>
          <w:sz w:val="22"/>
          <w:szCs w:val="22"/>
        </w:rPr>
      </w:pPr>
    </w:p>
    <w:p w:rsidR="0075215D" w:rsidRPr="00761BDE" w:rsidRDefault="0075215D" w:rsidP="0075215D">
      <w:pPr>
        <w:pStyle w:val="Zawartoramki"/>
        <w:jc w:val="both"/>
        <w:rPr>
          <w:rFonts w:ascii="Cambria" w:hAnsi="Cambria"/>
          <w:sz w:val="22"/>
          <w:szCs w:val="22"/>
        </w:rPr>
      </w:pPr>
    </w:p>
    <w:p w:rsidR="008D1032" w:rsidRPr="00761BDE" w:rsidRDefault="008D1032" w:rsidP="008D1032">
      <w:pPr>
        <w:pStyle w:val="Zawartoramki"/>
        <w:ind w:left="2832" w:firstLine="708"/>
        <w:jc w:val="both"/>
        <w:rPr>
          <w:rFonts w:ascii="Cambria" w:hAnsi="Cambria"/>
          <w:b/>
          <w:sz w:val="22"/>
          <w:szCs w:val="22"/>
        </w:rPr>
      </w:pPr>
      <w:r w:rsidRPr="00761BDE">
        <w:rPr>
          <w:rFonts w:ascii="Cambria" w:hAnsi="Cambria"/>
          <w:b/>
          <w:sz w:val="22"/>
          <w:szCs w:val="22"/>
        </w:rPr>
        <w:t xml:space="preserve">Postanowienia Końcowe </w:t>
      </w:r>
    </w:p>
    <w:p w:rsidR="00761BDE" w:rsidRDefault="00761BDE" w:rsidP="0075215D">
      <w:pPr>
        <w:spacing w:line="276" w:lineRule="auto"/>
        <w:jc w:val="center"/>
        <w:rPr>
          <w:rFonts w:ascii="Cambria" w:hAnsi="Cambria"/>
          <w:bCs/>
          <w:sz w:val="22"/>
          <w:szCs w:val="22"/>
        </w:rPr>
      </w:pPr>
    </w:p>
    <w:p w:rsidR="0075215D" w:rsidRPr="00761BDE" w:rsidRDefault="0075215D" w:rsidP="0075215D">
      <w:pPr>
        <w:spacing w:line="276" w:lineRule="auto"/>
        <w:jc w:val="center"/>
        <w:rPr>
          <w:rFonts w:ascii="Cambria" w:hAnsi="Cambria"/>
          <w:bCs/>
          <w:sz w:val="22"/>
          <w:szCs w:val="22"/>
        </w:rPr>
      </w:pPr>
      <w:r w:rsidRPr="00761BDE">
        <w:rPr>
          <w:rFonts w:ascii="Cambria" w:hAnsi="Cambria"/>
          <w:bCs/>
          <w:sz w:val="22"/>
          <w:szCs w:val="22"/>
        </w:rPr>
        <w:t>§ 14</w:t>
      </w:r>
    </w:p>
    <w:p w:rsidR="0075215D" w:rsidRPr="00761BDE" w:rsidRDefault="0075215D" w:rsidP="0075215D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75215D" w:rsidRPr="00761BDE" w:rsidRDefault="0075215D" w:rsidP="0075215D">
      <w:p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1. Jeżeli zajdą okoliczności, których strony nie przewidywały w chwili zawarcia umowy, dopuszczają one możliwość renegocjacji warunków jej realizacji.</w:t>
      </w:r>
    </w:p>
    <w:p w:rsidR="0075215D" w:rsidRPr="00761BDE" w:rsidRDefault="0075215D" w:rsidP="0075215D">
      <w:p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2. Niezależnie od ust. 1 ustala się, że w przypadku istotnych zmian zasad kontraktowania lub warunków finansowania świadczeń objętych niniejszą umową przez Narodowy Fundusz </w:t>
      </w:r>
      <w:r w:rsidRPr="00761BDE">
        <w:rPr>
          <w:rFonts w:ascii="Cambria" w:hAnsi="Cambria"/>
          <w:sz w:val="22"/>
          <w:szCs w:val="22"/>
        </w:rPr>
        <w:lastRenderedPageBreak/>
        <w:t xml:space="preserve">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</w:t>
      </w:r>
      <w:r w:rsidR="00761BDE">
        <w:rPr>
          <w:rFonts w:ascii="Cambria" w:hAnsi="Cambria"/>
          <w:sz w:val="22"/>
          <w:szCs w:val="22"/>
        </w:rPr>
        <w:t xml:space="preserve">                        </w:t>
      </w:r>
      <w:r w:rsidRPr="00761BDE">
        <w:rPr>
          <w:rFonts w:ascii="Cambria" w:hAnsi="Cambria"/>
          <w:sz w:val="22"/>
          <w:szCs w:val="22"/>
        </w:rPr>
        <w:t>a Narodowym Funduszem Zdrowia. Brak porozumienia pomiędzy Udzielającym Zamówienia</w:t>
      </w:r>
      <w:r w:rsidR="00761BDE">
        <w:rPr>
          <w:rFonts w:ascii="Cambria" w:hAnsi="Cambria"/>
          <w:sz w:val="22"/>
          <w:szCs w:val="22"/>
        </w:rPr>
        <w:t xml:space="preserve">                     </w:t>
      </w:r>
      <w:r w:rsidRPr="00761BDE">
        <w:rPr>
          <w:rFonts w:ascii="Cambria" w:hAnsi="Cambria"/>
          <w:sz w:val="22"/>
          <w:szCs w:val="22"/>
        </w:rPr>
        <w:t xml:space="preserve"> a Przyjmującym Zamówienie stanowić będzie podstawę rozwiązania u</w:t>
      </w:r>
      <w:r w:rsidR="008D1032" w:rsidRPr="00761BDE">
        <w:rPr>
          <w:rFonts w:ascii="Cambria" w:hAnsi="Cambria"/>
          <w:sz w:val="22"/>
          <w:szCs w:val="22"/>
        </w:rPr>
        <w:t xml:space="preserve">mowy przez każdą ze stron za  </w:t>
      </w:r>
      <w:r w:rsidRPr="00761BDE">
        <w:rPr>
          <w:rFonts w:ascii="Cambria" w:hAnsi="Cambria"/>
          <w:sz w:val="22"/>
          <w:szCs w:val="22"/>
        </w:rPr>
        <w:t xml:space="preserve"> dwutygodniowym wypowiedzeniem.</w:t>
      </w:r>
    </w:p>
    <w:p w:rsidR="0075215D" w:rsidRPr="00761BDE" w:rsidRDefault="0075215D" w:rsidP="0075215D">
      <w:pPr>
        <w:pStyle w:val="Akapitzlist1"/>
        <w:spacing w:line="276" w:lineRule="auto"/>
        <w:ind w:left="0" w:firstLine="0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3.  Zmiana postanowień niniejszej umowy wymaga zachowania formy pisemnej pod rygorem nieważności.</w:t>
      </w:r>
    </w:p>
    <w:p w:rsidR="0075215D" w:rsidRPr="00761BDE" w:rsidRDefault="0075215D" w:rsidP="0075215D">
      <w:pPr>
        <w:pStyle w:val="Akapitzlist1"/>
        <w:numPr>
          <w:ilvl w:val="3"/>
          <w:numId w:val="42"/>
        </w:numPr>
        <w:spacing w:line="276" w:lineRule="auto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761BDE">
        <w:rPr>
          <w:rFonts w:ascii="Cambria" w:hAnsi="Cambria"/>
          <w:b/>
          <w:bCs/>
          <w:sz w:val="22"/>
          <w:szCs w:val="22"/>
        </w:rPr>
        <w:t>Udzielającego zamówienia.</w:t>
      </w:r>
    </w:p>
    <w:p w:rsidR="0075215D" w:rsidRPr="00761BDE" w:rsidRDefault="0075215D" w:rsidP="0075215D">
      <w:pPr>
        <w:pStyle w:val="Akapitzlist1"/>
        <w:numPr>
          <w:ilvl w:val="3"/>
          <w:numId w:val="42"/>
        </w:numPr>
        <w:spacing w:line="276" w:lineRule="auto"/>
        <w:rPr>
          <w:rFonts w:ascii="Cambria" w:hAnsi="Cambria"/>
          <w:sz w:val="22"/>
          <w:szCs w:val="22"/>
        </w:rPr>
      </w:pPr>
      <w:r w:rsidRPr="00761BDE">
        <w:rPr>
          <w:rFonts w:ascii="Cambria" w:hAnsi="Cambria"/>
          <w:sz w:val="22"/>
          <w:szCs w:val="22"/>
        </w:rPr>
        <w:t>Umowę sporządzono w trzech jednobrzmiących egzemplarzach, dwa dla Udzielającego zamówienia oraz jeden dla Przyjmującego zamówienie.</w:t>
      </w:r>
    </w:p>
    <w:p w:rsidR="0075215D" w:rsidRPr="00761BDE" w:rsidRDefault="0075215D" w:rsidP="0075215D">
      <w:pPr>
        <w:tabs>
          <w:tab w:val="left" w:pos="0"/>
        </w:tabs>
        <w:spacing w:line="276" w:lineRule="auto"/>
        <w:rPr>
          <w:rFonts w:ascii="Cambria" w:hAnsi="Cambria"/>
          <w:sz w:val="22"/>
          <w:szCs w:val="22"/>
        </w:rPr>
      </w:pPr>
    </w:p>
    <w:p w:rsidR="0075215D" w:rsidRPr="00761BDE" w:rsidRDefault="0075215D" w:rsidP="0075215D">
      <w:pPr>
        <w:tabs>
          <w:tab w:val="left" w:pos="0"/>
        </w:tabs>
        <w:spacing w:line="276" w:lineRule="auto"/>
        <w:rPr>
          <w:rFonts w:ascii="Cambria" w:hAnsi="Cambria"/>
          <w:sz w:val="22"/>
          <w:szCs w:val="22"/>
        </w:rPr>
      </w:pPr>
    </w:p>
    <w:p w:rsidR="0075215D" w:rsidRPr="00761BDE" w:rsidRDefault="0075215D" w:rsidP="0075215D">
      <w:pPr>
        <w:tabs>
          <w:tab w:val="left" w:pos="0"/>
        </w:tabs>
        <w:spacing w:line="276" w:lineRule="auto"/>
        <w:rPr>
          <w:rFonts w:ascii="Cambria" w:hAnsi="Cambria"/>
          <w:sz w:val="22"/>
          <w:szCs w:val="22"/>
        </w:rPr>
      </w:pPr>
    </w:p>
    <w:p w:rsidR="0075215D" w:rsidRPr="00761BDE" w:rsidRDefault="0075215D" w:rsidP="0075215D">
      <w:pPr>
        <w:tabs>
          <w:tab w:val="left" w:pos="0"/>
        </w:tabs>
        <w:spacing w:line="276" w:lineRule="auto"/>
        <w:rPr>
          <w:rFonts w:ascii="Cambria" w:hAnsi="Cambria"/>
          <w:sz w:val="22"/>
          <w:szCs w:val="22"/>
        </w:rPr>
      </w:pPr>
    </w:p>
    <w:p w:rsidR="0075215D" w:rsidRPr="00761BDE" w:rsidRDefault="0075215D" w:rsidP="0075215D">
      <w:pPr>
        <w:tabs>
          <w:tab w:val="left" w:pos="0"/>
        </w:tabs>
        <w:spacing w:line="276" w:lineRule="auto"/>
        <w:rPr>
          <w:rFonts w:ascii="Cambria" w:hAnsi="Cambria"/>
          <w:sz w:val="22"/>
          <w:szCs w:val="22"/>
        </w:rPr>
      </w:pPr>
    </w:p>
    <w:p w:rsidR="0075215D" w:rsidRPr="00761BDE" w:rsidRDefault="0075215D" w:rsidP="0075215D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 xml:space="preserve">     …………………………………….</w:t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  <w:t xml:space="preserve">                    ……………………………………….</w:t>
      </w:r>
    </w:p>
    <w:p w:rsidR="0075215D" w:rsidRPr="00761BDE" w:rsidRDefault="0075215D" w:rsidP="0075215D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 xml:space="preserve">   </w:t>
      </w:r>
      <w:r w:rsidRPr="00761BDE">
        <w:rPr>
          <w:rFonts w:ascii="Cambria" w:hAnsi="Cambria"/>
          <w:b/>
          <w:bCs/>
          <w:sz w:val="22"/>
          <w:szCs w:val="22"/>
        </w:rPr>
        <w:tab/>
        <w:t xml:space="preserve">   Przyjmujący</w:t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  <w:t xml:space="preserve">       Udzielający</w:t>
      </w:r>
    </w:p>
    <w:p w:rsidR="0075215D" w:rsidRPr="00761BDE" w:rsidRDefault="0075215D" w:rsidP="0075215D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761BDE">
        <w:rPr>
          <w:rFonts w:ascii="Cambria" w:hAnsi="Cambria"/>
          <w:b/>
          <w:bCs/>
          <w:sz w:val="22"/>
          <w:szCs w:val="22"/>
        </w:rPr>
        <w:t xml:space="preserve">    </w:t>
      </w:r>
      <w:r w:rsidRPr="00761BDE">
        <w:rPr>
          <w:rFonts w:ascii="Cambria" w:hAnsi="Cambria"/>
          <w:b/>
          <w:bCs/>
          <w:sz w:val="22"/>
          <w:szCs w:val="22"/>
        </w:rPr>
        <w:tab/>
        <w:t xml:space="preserve">   Zamówienie  </w:t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</w:r>
      <w:r w:rsidRPr="00761BDE">
        <w:rPr>
          <w:rFonts w:ascii="Cambria" w:hAnsi="Cambria"/>
          <w:b/>
          <w:bCs/>
          <w:sz w:val="22"/>
          <w:szCs w:val="22"/>
        </w:rPr>
        <w:tab/>
        <w:t xml:space="preserve">      Zamówienia</w:t>
      </w:r>
    </w:p>
    <w:p w:rsidR="0075215D" w:rsidRPr="00761BDE" w:rsidRDefault="0075215D" w:rsidP="0075215D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4B68B2" w:rsidRPr="00761BDE" w:rsidRDefault="004B68B2" w:rsidP="0075215D">
      <w:pPr>
        <w:suppressAutoHyphens w:val="0"/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761BDE" w:rsidRPr="00761BDE" w:rsidRDefault="00761BDE">
      <w:pPr>
        <w:suppressAutoHyphens w:val="0"/>
        <w:spacing w:line="276" w:lineRule="auto"/>
        <w:jc w:val="center"/>
        <w:rPr>
          <w:rFonts w:ascii="Cambria" w:hAnsi="Cambria"/>
          <w:sz w:val="22"/>
          <w:szCs w:val="22"/>
        </w:rPr>
      </w:pPr>
    </w:p>
    <w:sectPr w:rsidR="00761BDE" w:rsidRPr="00761BDE" w:rsidSect="00201945">
      <w:footerReference w:type="even" r:id="rId10"/>
      <w:footerReference w:type="default" r:id="rId11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E8" w:rsidRDefault="00566AE8">
      <w:r>
        <w:separator/>
      </w:r>
    </w:p>
  </w:endnote>
  <w:endnote w:type="continuationSeparator" w:id="0">
    <w:p w:rsidR="00566AE8" w:rsidRDefault="0056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F6" w:rsidRDefault="00F74A21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F6" w:rsidRDefault="00F74A21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7FB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E8" w:rsidRDefault="00566AE8">
      <w:r>
        <w:separator/>
      </w:r>
    </w:p>
  </w:footnote>
  <w:footnote w:type="continuationSeparator" w:id="0">
    <w:p w:rsidR="00566AE8" w:rsidRDefault="0056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C508539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multilevel"/>
    <w:tmpl w:val="02D29892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1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</w:rPr>
    </w:lvl>
  </w:abstractNum>
  <w:abstractNum w:abstractNumId="22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4A6B60"/>
    <w:multiLevelType w:val="hybridMultilevel"/>
    <w:tmpl w:val="FF5E3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397573"/>
    <w:multiLevelType w:val="multilevel"/>
    <w:tmpl w:val="26AC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0F7DEA"/>
    <w:multiLevelType w:val="multilevel"/>
    <w:tmpl w:val="B29A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8C28C6"/>
    <w:multiLevelType w:val="multilevel"/>
    <w:tmpl w:val="E388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9C30A7"/>
    <w:multiLevelType w:val="multilevel"/>
    <w:tmpl w:val="6F2A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>
    <w:nsid w:val="56F65DCF"/>
    <w:multiLevelType w:val="hybridMultilevel"/>
    <w:tmpl w:val="F5FC4DCE"/>
    <w:lvl w:ilvl="0" w:tplc="0A20E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43">
    <w:nsid w:val="7ED217EF"/>
    <w:multiLevelType w:val="multilevel"/>
    <w:tmpl w:val="BDAE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40"/>
  </w:num>
  <w:num w:numId="21">
    <w:abstractNumId w:val="24"/>
  </w:num>
  <w:num w:numId="22">
    <w:abstractNumId w:val="19"/>
  </w:num>
  <w:num w:numId="23">
    <w:abstractNumId w:val="30"/>
  </w:num>
  <w:num w:numId="24">
    <w:abstractNumId w:val="22"/>
  </w:num>
  <w:num w:numId="25">
    <w:abstractNumId w:val="27"/>
  </w:num>
  <w:num w:numId="26">
    <w:abstractNumId w:val="31"/>
  </w:num>
  <w:num w:numId="27">
    <w:abstractNumId w:val="41"/>
  </w:num>
  <w:num w:numId="28">
    <w:abstractNumId w:val="20"/>
  </w:num>
  <w:num w:numId="29">
    <w:abstractNumId w:val="28"/>
  </w:num>
  <w:num w:numId="30">
    <w:abstractNumId w:val="21"/>
  </w:num>
  <w:num w:numId="31">
    <w:abstractNumId w:val="23"/>
  </w:num>
  <w:num w:numId="32">
    <w:abstractNumId w:val="32"/>
  </w:num>
  <w:num w:numId="33">
    <w:abstractNumId w:val="26"/>
  </w:num>
  <w:num w:numId="34">
    <w:abstractNumId w:val="43"/>
  </w:num>
  <w:num w:numId="35">
    <w:abstractNumId w:val="36"/>
  </w:num>
  <w:num w:numId="36">
    <w:abstractNumId w:val="29"/>
  </w:num>
  <w:num w:numId="37">
    <w:abstractNumId w:val="34"/>
  </w:num>
  <w:num w:numId="38">
    <w:abstractNumId w:val="37"/>
  </w:num>
  <w:num w:numId="39">
    <w:abstractNumId w:val="33"/>
  </w:num>
  <w:num w:numId="40">
    <w:abstractNumId w:val="42"/>
  </w:num>
  <w:num w:numId="41">
    <w:abstractNumId w:val="35"/>
  </w:num>
  <w:num w:numId="42">
    <w:abstractNumId w:val="38"/>
  </w:num>
  <w:num w:numId="43">
    <w:abstractNumId w:val="2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D1"/>
    <w:rsid w:val="00006B32"/>
    <w:rsid w:val="0000756D"/>
    <w:rsid w:val="00027C34"/>
    <w:rsid w:val="00042F9D"/>
    <w:rsid w:val="00090733"/>
    <w:rsid w:val="000932C4"/>
    <w:rsid w:val="000A652D"/>
    <w:rsid w:val="000A7FBC"/>
    <w:rsid w:val="000B559B"/>
    <w:rsid w:val="000D0ED9"/>
    <w:rsid w:val="000D59D1"/>
    <w:rsid w:val="000E16EE"/>
    <w:rsid w:val="001044B5"/>
    <w:rsid w:val="001061C3"/>
    <w:rsid w:val="001C4D71"/>
    <w:rsid w:val="001E2B77"/>
    <w:rsid w:val="001F131F"/>
    <w:rsid w:val="00201945"/>
    <w:rsid w:val="00221289"/>
    <w:rsid w:val="002611D8"/>
    <w:rsid w:val="00277B73"/>
    <w:rsid w:val="00291A06"/>
    <w:rsid w:val="002A37E3"/>
    <w:rsid w:val="00320B3C"/>
    <w:rsid w:val="00322CC7"/>
    <w:rsid w:val="003640EC"/>
    <w:rsid w:val="00374B34"/>
    <w:rsid w:val="00376C33"/>
    <w:rsid w:val="003801DE"/>
    <w:rsid w:val="00385E27"/>
    <w:rsid w:val="003A613A"/>
    <w:rsid w:val="003B4247"/>
    <w:rsid w:val="003B6A4F"/>
    <w:rsid w:val="003D4B50"/>
    <w:rsid w:val="003E0858"/>
    <w:rsid w:val="00411FDD"/>
    <w:rsid w:val="00413E39"/>
    <w:rsid w:val="004249BE"/>
    <w:rsid w:val="004339E1"/>
    <w:rsid w:val="004A3EE2"/>
    <w:rsid w:val="004B68B2"/>
    <w:rsid w:val="004C6EFB"/>
    <w:rsid w:val="004D7CEB"/>
    <w:rsid w:val="004E1F02"/>
    <w:rsid w:val="004F6FBA"/>
    <w:rsid w:val="005249F6"/>
    <w:rsid w:val="00533247"/>
    <w:rsid w:val="00536ADB"/>
    <w:rsid w:val="00544BD3"/>
    <w:rsid w:val="005646C6"/>
    <w:rsid w:val="00566AE8"/>
    <w:rsid w:val="005716F0"/>
    <w:rsid w:val="005764FB"/>
    <w:rsid w:val="0058356C"/>
    <w:rsid w:val="00593BE1"/>
    <w:rsid w:val="005B3AA1"/>
    <w:rsid w:val="005C34EC"/>
    <w:rsid w:val="005E4DF4"/>
    <w:rsid w:val="005F2DD7"/>
    <w:rsid w:val="00621C28"/>
    <w:rsid w:val="00631A8F"/>
    <w:rsid w:val="006747DF"/>
    <w:rsid w:val="00683CFF"/>
    <w:rsid w:val="0068720D"/>
    <w:rsid w:val="0069494B"/>
    <w:rsid w:val="006A1FAC"/>
    <w:rsid w:val="006D10B0"/>
    <w:rsid w:val="006F4065"/>
    <w:rsid w:val="0070365B"/>
    <w:rsid w:val="00704BFF"/>
    <w:rsid w:val="00707BF7"/>
    <w:rsid w:val="00726708"/>
    <w:rsid w:val="00726C61"/>
    <w:rsid w:val="00737B32"/>
    <w:rsid w:val="007433F7"/>
    <w:rsid w:val="0075215D"/>
    <w:rsid w:val="00752E98"/>
    <w:rsid w:val="00761BDE"/>
    <w:rsid w:val="00777A56"/>
    <w:rsid w:val="007857F6"/>
    <w:rsid w:val="007A304E"/>
    <w:rsid w:val="007A46EA"/>
    <w:rsid w:val="007C0394"/>
    <w:rsid w:val="007C75D3"/>
    <w:rsid w:val="007D277B"/>
    <w:rsid w:val="0080590C"/>
    <w:rsid w:val="00830FE2"/>
    <w:rsid w:val="00841D0F"/>
    <w:rsid w:val="00846103"/>
    <w:rsid w:val="00872481"/>
    <w:rsid w:val="00873B00"/>
    <w:rsid w:val="00880F72"/>
    <w:rsid w:val="00891100"/>
    <w:rsid w:val="008B244D"/>
    <w:rsid w:val="008C5A3D"/>
    <w:rsid w:val="008D1032"/>
    <w:rsid w:val="008E6D17"/>
    <w:rsid w:val="0090010F"/>
    <w:rsid w:val="009022ED"/>
    <w:rsid w:val="00925EF8"/>
    <w:rsid w:val="00940AF6"/>
    <w:rsid w:val="00946582"/>
    <w:rsid w:val="0098384F"/>
    <w:rsid w:val="009A14BC"/>
    <w:rsid w:val="009A4BCF"/>
    <w:rsid w:val="009C1A5A"/>
    <w:rsid w:val="009C2CE1"/>
    <w:rsid w:val="009C6411"/>
    <w:rsid w:val="009D1817"/>
    <w:rsid w:val="009D5D48"/>
    <w:rsid w:val="00A051DC"/>
    <w:rsid w:val="00A05962"/>
    <w:rsid w:val="00A17A3F"/>
    <w:rsid w:val="00A23919"/>
    <w:rsid w:val="00A31D75"/>
    <w:rsid w:val="00A36018"/>
    <w:rsid w:val="00A47CF5"/>
    <w:rsid w:val="00A56DB6"/>
    <w:rsid w:val="00A61F9F"/>
    <w:rsid w:val="00A63B11"/>
    <w:rsid w:val="00A86B6E"/>
    <w:rsid w:val="00AA33B1"/>
    <w:rsid w:val="00AC17A6"/>
    <w:rsid w:val="00AC4F30"/>
    <w:rsid w:val="00AE2D07"/>
    <w:rsid w:val="00B11A20"/>
    <w:rsid w:val="00B12CC3"/>
    <w:rsid w:val="00B27723"/>
    <w:rsid w:val="00B45478"/>
    <w:rsid w:val="00B53CFC"/>
    <w:rsid w:val="00B5578A"/>
    <w:rsid w:val="00B60CF4"/>
    <w:rsid w:val="00B64783"/>
    <w:rsid w:val="00BA6DF4"/>
    <w:rsid w:val="00BC5B2E"/>
    <w:rsid w:val="00BD36B8"/>
    <w:rsid w:val="00BF614A"/>
    <w:rsid w:val="00C03597"/>
    <w:rsid w:val="00C16A84"/>
    <w:rsid w:val="00C47448"/>
    <w:rsid w:val="00C47490"/>
    <w:rsid w:val="00C849F9"/>
    <w:rsid w:val="00CA6BA5"/>
    <w:rsid w:val="00CB2D67"/>
    <w:rsid w:val="00D006C2"/>
    <w:rsid w:val="00D428CB"/>
    <w:rsid w:val="00D429F6"/>
    <w:rsid w:val="00D54403"/>
    <w:rsid w:val="00D8338E"/>
    <w:rsid w:val="00D8392C"/>
    <w:rsid w:val="00D8397A"/>
    <w:rsid w:val="00D92523"/>
    <w:rsid w:val="00DA5AA3"/>
    <w:rsid w:val="00DA7EDF"/>
    <w:rsid w:val="00E30D18"/>
    <w:rsid w:val="00E62421"/>
    <w:rsid w:val="00E70DCB"/>
    <w:rsid w:val="00E732D0"/>
    <w:rsid w:val="00E82B9C"/>
    <w:rsid w:val="00EA4FE0"/>
    <w:rsid w:val="00EB7AC3"/>
    <w:rsid w:val="00EE421C"/>
    <w:rsid w:val="00EE47B4"/>
    <w:rsid w:val="00EE6D33"/>
    <w:rsid w:val="00EF0108"/>
    <w:rsid w:val="00F0606A"/>
    <w:rsid w:val="00F61F73"/>
    <w:rsid w:val="00F66166"/>
    <w:rsid w:val="00F74A21"/>
    <w:rsid w:val="00FA5DFA"/>
    <w:rsid w:val="00FB3837"/>
    <w:rsid w:val="00FD6D37"/>
    <w:rsid w:val="00FE02B8"/>
    <w:rsid w:val="00FE2253"/>
    <w:rsid w:val="00FE25BC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ormalnyWeb">
    <w:name w:val="Normal (Web)"/>
    <w:basedOn w:val="Normalny"/>
    <w:uiPriority w:val="99"/>
    <w:unhideWhenUsed/>
    <w:rsid w:val="002A37E3"/>
    <w:pPr>
      <w:suppressAutoHyphens w:val="0"/>
      <w:spacing w:before="100" w:beforeAutospacing="1" w:after="142" w:line="288" w:lineRule="auto"/>
    </w:pPr>
    <w:rPr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215D"/>
    <w:pPr>
      <w:ind w:left="720"/>
      <w:contextualSpacing/>
    </w:pPr>
    <w:rPr>
      <w:kern w:val="2"/>
    </w:rPr>
  </w:style>
  <w:style w:type="paragraph" w:customStyle="1" w:styleId="Zawartoramki">
    <w:name w:val="Zawartość ramki"/>
    <w:basedOn w:val="Normalny"/>
    <w:qFormat/>
    <w:rsid w:val="0075215D"/>
    <w:rPr>
      <w:kern w:val="2"/>
    </w:rPr>
  </w:style>
  <w:style w:type="character" w:styleId="Hipercze">
    <w:name w:val="Hyperlink"/>
    <w:rsid w:val="0075215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ormalnyWeb">
    <w:name w:val="Normal (Web)"/>
    <w:basedOn w:val="Normalny"/>
    <w:uiPriority w:val="99"/>
    <w:unhideWhenUsed/>
    <w:rsid w:val="002A37E3"/>
    <w:pPr>
      <w:suppressAutoHyphens w:val="0"/>
      <w:spacing w:before="100" w:beforeAutospacing="1" w:after="142" w:line="288" w:lineRule="auto"/>
    </w:pPr>
    <w:rPr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215D"/>
    <w:pPr>
      <w:ind w:left="720"/>
      <w:contextualSpacing/>
    </w:pPr>
    <w:rPr>
      <w:kern w:val="2"/>
    </w:rPr>
  </w:style>
  <w:style w:type="paragraph" w:customStyle="1" w:styleId="Zawartoramki">
    <w:name w:val="Zawartość ramki"/>
    <w:basedOn w:val="Normalny"/>
    <w:qFormat/>
    <w:rsid w:val="0075215D"/>
    <w:rPr>
      <w:kern w:val="2"/>
    </w:rPr>
  </w:style>
  <w:style w:type="character" w:styleId="Hipercze">
    <w:name w:val="Hyperlink"/>
    <w:rsid w:val="0075215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szpital4.byt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B189D-B941-4842-BE46-99032590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2308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Agnieszka Grabowska - Świeboda</cp:lastModifiedBy>
  <cp:revision>6</cp:revision>
  <cp:lastPrinted>2023-11-20T12:21:00Z</cp:lastPrinted>
  <dcterms:created xsi:type="dcterms:W3CDTF">2023-11-20T11:54:00Z</dcterms:created>
  <dcterms:modified xsi:type="dcterms:W3CDTF">2023-11-20T12:31:00Z</dcterms:modified>
</cp:coreProperties>
</file>