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 xml:space="preserve">UMOWA nr </w:t>
      </w:r>
      <w:r w:rsidR="009022ED" w:rsidRPr="00F0606A">
        <w:rPr>
          <w:rFonts w:asciiTheme="majorHAnsi" w:hAnsiTheme="majorHAnsi"/>
          <w:b/>
          <w:bCs/>
          <w:sz w:val="26"/>
          <w:szCs w:val="26"/>
        </w:rPr>
        <w:t>K/</w:t>
      </w:r>
      <w:r w:rsidR="00EF0108" w:rsidRPr="00F0606A">
        <w:rPr>
          <w:rFonts w:asciiTheme="majorHAnsi" w:hAnsiTheme="majorHAnsi"/>
          <w:b/>
          <w:bCs/>
          <w:sz w:val="26"/>
          <w:szCs w:val="26"/>
        </w:rPr>
        <w:t xml:space="preserve">                </w:t>
      </w:r>
      <w:r w:rsidR="0070365B" w:rsidRPr="00F0606A">
        <w:rPr>
          <w:rFonts w:asciiTheme="majorHAnsi" w:hAnsiTheme="majorHAnsi"/>
          <w:b/>
          <w:bCs/>
          <w:sz w:val="26"/>
          <w:szCs w:val="26"/>
        </w:rPr>
        <w:t>/</w:t>
      </w:r>
      <w:r w:rsidR="008C527C">
        <w:rPr>
          <w:rFonts w:asciiTheme="majorHAnsi" w:hAnsiTheme="majorHAnsi"/>
          <w:b/>
          <w:bCs/>
          <w:sz w:val="26"/>
          <w:szCs w:val="26"/>
        </w:rPr>
        <w:t>NK</w:t>
      </w:r>
      <w:r w:rsidRPr="00F0606A">
        <w:rPr>
          <w:rFonts w:asciiTheme="majorHAnsi" w:hAnsiTheme="majorHAnsi"/>
          <w:b/>
          <w:bCs/>
          <w:sz w:val="26"/>
          <w:szCs w:val="26"/>
        </w:rPr>
        <w:t>/20</w:t>
      </w:r>
      <w:r w:rsidR="005764FB" w:rsidRPr="00F0606A">
        <w:rPr>
          <w:rFonts w:asciiTheme="majorHAnsi" w:hAnsiTheme="majorHAnsi"/>
          <w:b/>
          <w:bCs/>
          <w:sz w:val="26"/>
          <w:szCs w:val="26"/>
        </w:rPr>
        <w:t>2</w:t>
      </w:r>
      <w:r w:rsidR="00B67B7D">
        <w:rPr>
          <w:rFonts w:asciiTheme="majorHAnsi" w:hAnsiTheme="majorHAnsi"/>
          <w:b/>
          <w:bCs/>
          <w:sz w:val="26"/>
          <w:szCs w:val="26"/>
        </w:rPr>
        <w:t>3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>o udzielenie zamówienia na udzielanie świadczeń zdrowotnych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zawarta na podstawie art. 26 ust. 4a ustawy z dnia 15 kwietnia 2011 r.</w:t>
      </w:r>
    </w:p>
    <w:p w:rsidR="00F0606A" w:rsidRPr="00F0606A" w:rsidRDefault="007433F7" w:rsidP="00F0606A">
      <w:pPr>
        <w:autoSpaceDE w:val="0"/>
        <w:jc w:val="center"/>
      </w:pPr>
      <w:r w:rsidRPr="00F0606A">
        <w:rPr>
          <w:rFonts w:asciiTheme="majorHAnsi" w:hAnsiTheme="majorHAnsi"/>
        </w:rPr>
        <w:t xml:space="preserve">o działalności leczniczej 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zawarta w dniu </w:t>
      </w:r>
      <w:r w:rsidR="00EF0108" w:rsidRPr="00F0606A">
        <w:rPr>
          <w:rFonts w:asciiTheme="majorHAnsi" w:hAnsiTheme="majorHAnsi"/>
        </w:rPr>
        <w:t>…………………………………..</w:t>
      </w:r>
      <w:r w:rsidRPr="00F0606A">
        <w:rPr>
          <w:rFonts w:asciiTheme="majorHAnsi" w:hAnsiTheme="majorHAnsi"/>
        </w:rPr>
        <w:t xml:space="preserve"> roku w Bytomiu pomiędzy: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F0606A">
        <w:rPr>
          <w:rFonts w:asciiTheme="majorHAnsi" w:hAnsiTheme="majorHAnsi" w:cs="Cambria"/>
          <w:b/>
          <w:bCs/>
        </w:rPr>
        <w:t xml:space="preserve">Wojewódzkim Szpitalem </w:t>
      </w:r>
      <w:r w:rsidRPr="00F0606A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F0606A">
        <w:rPr>
          <w:rFonts w:asciiTheme="majorHAnsi" w:hAnsiTheme="majorHAnsi" w:cs="Cambria"/>
          <w:spacing w:val="-2"/>
        </w:rPr>
        <w:t xml:space="preserve">, wpisanym do Rejestru </w:t>
      </w:r>
      <w:r w:rsidRPr="00F0606A">
        <w:rPr>
          <w:rFonts w:asciiTheme="majorHAnsi" w:hAnsiTheme="majorHAnsi" w:cs="Cambria"/>
        </w:rPr>
        <w:t>Stowarzyszeń, Innych Organizacji Społecznych i Zawodowych, Fundacji</w:t>
      </w:r>
      <w:r w:rsidR="00E116B3">
        <w:rPr>
          <w:rFonts w:asciiTheme="majorHAnsi" w:hAnsiTheme="majorHAnsi" w:cs="Cambria"/>
        </w:rPr>
        <w:t xml:space="preserve">                                </w:t>
      </w:r>
      <w:r w:rsidRPr="00F0606A">
        <w:rPr>
          <w:rFonts w:asciiTheme="majorHAnsi" w:hAnsiTheme="majorHAnsi" w:cs="Cambria"/>
        </w:rPr>
        <w:t xml:space="preserve"> i </w:t>
      </w:r>
      <w:r w:rsidR="007433F7" w:rsidRPr="00F0606A">
        <w:rPr>
          <w:rFonts w:asciiTheme="majorHAnsi" w:hAnsiTheme="majorHAnsi" w:cs="Cambria"/>
        </w:rPr>
        <w:t xml:space="preserve">Samodzielnych </w:t>
      </w:r>
      <w:r w:rsidRPr="00F0606A">
        <w:rPr>
          <w:rFonts w:asciiTheme="majorHAnsi" w:hAnsiTheme="majorHAnsi" w:cs="Cambria"/>
        </w:rPr>
        <w:t xml:space="preserve">Publicznych </w:t>
      </w:r>
      <w:r w:rsidRPr="00F0606A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F0606A">
        <w:rPr>
          <w:rFonts w:asciiTheme="majorHAnsi" w:hAnsiTheme="majorHAnsi" w:cs="Cambria"/>
        </w:rPr>
        <w:t>Wschód w Katowicach VIII Wydział Gospodarczy Krajowego Rejestru Sądowego pod numerem:</w:t>
      </w:r>
      <w:r w:rsidRPr="00F0606A">
        <w:rPr>
          <w:rFonts w:asciiTheme="majorHAnsi" w:hAnsiTheme="majorHAnsi" w:cs="Cambria"/>
          <w:b/>
        </w:rPr>
        <w:t xml:space="preserve"> 0000054127, NIP: 626-25-10-567, REGON: 000296271, </w:t>
      </w: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3A613A" w:rsidRPr="00F0606A" w:rsidRDefault="003A613A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EF0108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>Wojciecha Michalika</w:t>
      </w:r>
      <w:r w:rsidR="0070365B" w:rsidRPr="00F0606A">
        <w:rPr>
          <w:rFonts w:asciiTheme="majorHAnsi" w:hAnsiTheme="majorHAnsi"/>
          <w:b/>
          <w:bCs/>
        </w:rPr>
        <w:t xml:space="preserve"> – Dyrektora Naczelnego</w:t>
      </w:r>
    </w:p>
    <w:p w:rsidR="004B68B2" w:rsidRPr="00F0606A" w:rsidRDefault="004B68B2" w:rsidP="004B68B2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Udzielającym zamówienia</w:t>
      </w:r>
      <w:r w:rsidRPr="00F0606A">
        <w:rPr>
          <w:rFonts w:asciiTheme="majorHAnsi" w:hAnsiTheme="majorHAnsi"/>
        </w:rPr>
        <w:t>", lub Szpitalem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a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3A613A" w:rsidP="003A613A">
      <w:pPr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ab/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Przyjmującym zamówienie</w:t>
      </w:r>
      <w:r w:rsidRPr="00F0606A">
        <w:rPr>
          <w:rFonts w:asciiTheme="majorHAnsi" w:hAnsiTheme="majorHAnsi"/>
        </w:rPr>
        <w:t>”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</w:rPr>
      </w:pP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Do niniejszej umowy mają zastosowanie, w szczególności: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 xml:space="preserve">ustawa z dnia 23 kwietnia 1964 r. – Kodeks Cywilny (Dz. U. z 2020 r. poz. 1740 z </w:t>
      </w:r>
      <w:proofErr w:type="spellStart"/>
      <w:r w:rsidRPr="00F0606A">
        <w:rPr>
          <w:rFonts w:ascii="Cambria" w:hAnsi="Cambria" w:cs="Cambria"/>
        </w:rPr>
        <w:t>późn</w:t>
      </w:r>
      <w:proofErr w:type="spellEnd"/>
      <w:r w:rsidRPr="00F0606A">
        <w:rPr>
          <w:rFonts w:ascii="Cambria" w:hAnsi="Cambria" w:cs="Cambria"/>
        </w:rPr>
        <w:t>. zm..),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15 kwietnia 2011 r. o działalności leczniczej (</w:t>
      </w:r>
      <w:proofErr w:type="spellStart"/>
      <w:r w:rsidRPr="00F0606A">
        <w:rPr>
          <w:rFonts w:ascii="Cambria" w:hAnsi="Cambria" w:cs="Cambria"/>
        </w:rPr>
        <w:t>t.j</w:t>
      </w:r>
      <w:proofErr w:type="spellEnd"/>
      <w:r w:rsidRPr="00F0606A">
        <w:rPr>
          <w:rFonts w:ascii="Cambria" w:hAnsi="Cambria" w:cs="Cambria"/>
        </w:rPr>
        <w:t>.</w:t>
      </w:r>
      <w:r w:rsidR="00320E92">
        <w:rPr>
          <w:rFonts w:ascii="Cambria" w:hAnsi="Cambria" w:cs="Cambria"/>
        </w:rPr>
        <w:t xml:space="preserve"> </w:t>
      </w:r>
      <w:r w:rsidRPr="00F0606A">
        <w:rPr>
          <w:rFonts w:ascii="Cambria" w:hAnsi="Cambria" w:cs="Cambria"/>
        </w:rPr>
        <w:t xml:space="preserve">Dz. U. </w:t>
      </w:r>
      <w:r w:rsidR="00320E92">
        <w:rPr>
          <w:rFonts w:ascii="Cambria" w:hAnsi="Cambria" w:cs="Cambria"/>
        </w:rPr>
        <w:t>2022.633</w:t>
      </w:r>
      <w:r w:rsidRPr="00F0606A">
        <w:rPr>
          <w:rFonts w:ascii="Cambria" w:hAnsi="Cambria" w:cs="Cambria"/>
        </w:rPr>
        <w:t>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5 grudnia 1996 r. o zawodzie lekarza i lekarza dentysty(</w:t>
      </w:r>
      <w:proofErr w:type="spellStart"/>
      <w:r w:rsidRPr="00F0606A">
        <w:rPr>
          <w:rFonts w:ascii="Cambria" w:hAnsi="Cambria" w:cs="Cambria"/>
        </w:rPr>
        <w:t>t.j</w:t>
      </w:r>
      <w:proofErr w:type="spellEnd"/>
      <w:r w:rsidRPr="00F0606A">
        <w:rPr>
          <w:rFonts w:ascii="Cambria" w:hAnsi="Cambria" w:cs="Cambria"/>
        </w:rPr>
        <w:t>.</w:t>
      </w:r>
      <w:r w:rsidR="00320E92">
        <w:rPr>
          <w:rFonts w:ascii="Cambria" w:hAnsi="Cambria" w:cs="Cambria"/>
        </w:rPr>
        <w:t xml:space="preserve"> </w:t>
      </w:r>
      <w:r w:rsidRPr="00F0606A">
        <w:rPr>
          <w:rFonts w:ascii="Cambria" w:hAnsi="Cambria" w:cs="Cambria"/>
        </w:rPr>
        <w:t xml:space="preserve">Dz. U. 2021.790), 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  <w:bCs/>
          <w:lang w:eastAsia="pl-PL"/>
        </w:rPr>
        <w:t xml:space="preserve">Rozporządzenie Ministra Finansów </w:t>
      </w:r>
      <w:r w:rsidRPr="00F0606A">
        <w:rPr>
          <w:rFonts w:ascii="Cambria" w:hAnsi="Cambria" w:cs="Cambria"/>
          <w:lang w:eastAsia="pl-PL"/>
        </w:rPr>
        <w:t xml:space="preserve">z dnia 29 kwietnia 2019 r.  </w:t>
      </w:r>
      <w:r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Pr="00F0606A">
        <w:rPr>
          <w:rFonts w:ascii="Cambria" w:hAnsi="Cambria" w:cs="Cambria"/>
          <w:lang w:eastAsia="pl-PL"/>
        </w:rPr>
        <w:t>(</w:t>
      </w:r>
      <w:proofErr w:type="spellStart"/>
      <w:r w:rsidRPr="00F0606A">
        <w:rPr>
          <w:rFonts w:ascii="Cambria" w:hAnsi="Cambria" w:cs="Cambria"/>
          <w:lang w:eastAsia="pl-PL"/>
        </w:rPr>
        <w:t>Dz.U</w:t>
      </w:r>
      <w:proofErr w:type="spellEnd"/>
      <w:r w:rsidRPr="00F0606A">
        <w:rPr>
          <w:rFonts w:ascii="Cambria" w:hAnsi="Cambria" w:cs="Cambria"/>
          <w:lang w:eastAsia="pl-PL"/>
        </w:rPr>
        <w:t xml:space="preserve">. </w:t>
      </w:r>
      <w:r w:rsidR="009C6411">
        <w:rPr>
          <w:rFonts w:ascii="Cambria" w:hAnsi="Cambria" w:cs="Cambria"/>
          <w:lang w:eastAsia="pl-PL"/>
        </w:rPr>
        <w:t>poz.</w:t>
      </w:r>
      <w:r w:rsidRPr="00F0606A">
        <w:rPr>
          <w:rFonts w:ascii="Cambria" w:hAnsi="Cambria" w:cs="Cambria"/>
          <w:lang w:eastAsia="pl-PL"/>
        </w:rPr>
        <w:t>866),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Kodeks Etyki Lekarskiej.</w:t>
      </w: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PRZEDMIOT UMOWY</w:t>
      </w:r>
    </w:p>
    <w:p w:rsidR="00B103B5" w:rsidRPr="00F0606A" w:rsidRDefault="00B103B5" w:rsidP="00B103B5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B103B5" w:rsidRPr="00434A68" w:rsidRDefault="00B103B5" w:rsidP="00B103B5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zamawia, 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obowiązki polegające na udzielaniu świadczeń zdrowotnych w tym świadczeń wysokospecjalistycznych, pacjentom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 xml:space="preserve">w zakresie </w:t>
      </w:r>
      <w:r>
        <w:rPr>
          <w:rFonts w:asciiTheme="majorHAnsi" w:hAnsiTheme="majorHAnsi"/>
          <w:b/>
          <w:bCs/>
          <w:sz w:val="20"/>
          <w:szCs w:val="20"/>
        </w:rPr>
        <w:t>………………………..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F0606A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B103B5" w:rsidRPr="00434A68" w:rsidRDefault="00B103B5" w:rsidP="00B103B5">
      <w:pPr>
        <w:pStyle w:val="Akapitzlistb91"/>
        <w:numPr>
          <w:ilvl w:val="0"/>
          <w:numId w:val="19"/>
        </w:numPr>
        <w:tabs>
          <w:tab w:val="left" w:pos="0"/>
        </w:tabs>
        <w:spacing w:line="276" w:lineRule="auto"/>
        <w:ind w:left="142" w:firstLine="0"/>
      </w:pPr>
      <w:r>
        <w:rPr>
          <w:rFonts w:ascii="Cambria" w:hAnsi="Cambria" w:cs="Cambria"/>
          <w:b/>
          <w:bCs/>
          <w:sz w:val="20"/>
          <w:szCs w:val="20"/>
        </w:rPr>
        <w:t>Udzielający zamówienia</w:t>
      </w:r>
      <w:r>
        <w:rPr>
          <w:rFonts w:ascii="Cambria" w:hAnsi="Cambria" w:cs="Cambria"/>
          <w:sz w:val="20"/>
          <w:szCs w:val="20"/>
        </w:rPr>
        <w:t xml:space="preserve"> powierza Przyjmującemu Zamówienie obowiązki </w:t>
      </w:r>
      <w:r>
        <w:rPr>
          <w:rFonts w:ascii="Cambria" w:hAnsi="Cambria" w:cs="Cambria"/>
          <w:b/>
          <w:sz w:val="20"/>
          <w:szCs w:val="20"/>
        </w:rPr>
        <w:t xml:space="preserve">Kierownika </w:t>
      </w:r>
      <w:r w:rsidRPr="00F0606A">
        <w:rPr>
          <w:rFonts w:asciiTheme="majorHAnsi" w:hAnsiTheme="majorHAnsi"/>
          <w:b/>
          <w:bCs/>
          <w:sz w:val="20"/>
          <w:szCs w:val="20"/>
        </w:rPr>
        <w:t>Oddzia</w:t>
      </w:r>
      <w:r>
        <w:rPr>
          <w:rFonts w:asciiTheme="majorHAnsi" w:hAnsiTheme="majorHAnsi"/>
          <w:b/>
          <w:bCs/>
          <w:sz w:val="20"/>
          <w:szCs w:val="20"/>
        </w:rPr>
        <w:t>łu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sz w:val="20"/>
          <w:szCs w:val="20"/>
        </w:rPr>
        <w:t>………………………………………………..</w:t>
      </w:r>
    </w:p>
    <w:p w:rsidR="00B103B5" w:rsidRPr="00F0606A" w:rsidRDefault="00B103B5" w:rsidP="00B103B5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realizować świadczenia określone w ust.1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w Oddziale </w:t>
      </w:r>
      <w:r>
        <w:rPr>
          <w:rFonts w:asciiTheme="majorHAnsi" w:hAnsiTheme="majorHAnsi"/>
          <w:b/>
          <w:bCs/>
          <w:sz w:val="20"/>
          <w:szCs w:val="20"/>
        </w:rPr>
        <w:t>………………………………………………..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Udzielającego zamówienia.</w:t>
      </w:r>
    </w:p>
    <w:p w:rsidR="00B103B5" w:rsidRDefault="00B103B5" w:rsidP="00B103B5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B103B5" w:rsidRPr="00F0606A" w:rsidRDefault="00B103B5" w:rsidP="00B103B5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 w:cstheme="minorHAnsi"/>
          <w:bCs/>
          <w:sz w:val="20"/>
          <w:szCs w:val="20"/>
        </w:rPr>
        <w:lastRenderedPageBreak/>
        <w:t xml:space="preserve">Usługi świadczone będą przez </w:t>
      </w:r>
      <w:r w:rsidRPr="00F0606A">
        <w:rPr>
          <w:rFonts w:ascii="Cambria" w:hAnsi="Cambria" w:cstheme="minorHAnsi"/>
          <w:b/>
          <w:bCs/>
          <w:sz w:val="20"/>
          <w:szCs w:val="20"/>
        </w:rPr>
        <w:t>Przyjmującego zamówienie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zgodnie z harmonogramem pracy. Harmonogram pracy będzie uzgodniony w danym miesiącu z Przyjmującym zamówienie                                </w:t>
      </w:r>
      <w:r>
        <w:rPr>
          <w:rFonts w:ascii="Cambria" w:hAnsi="Cambria" w:cstheme="minorHAnsi"/>
          <w:bCs/>
          <w:sz w:val="20"/>
          <w:szCs w:val="20"/>
        </w:rPr>
        <w:t xml:space="preserve">   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 i Kierownikiem Oddziału. </w:t>
      </w:r>
    </w:p>
    <w:p w:rsidR="00B103B5" w:rsidRPr="00FE25BC" w:rsidRDefault="00B103B5" w:rsidP="00B103B5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/>
          <w:sz w:val="20"/>
          <w:szCs w:val="20"/>
        </w:rPr>
        <w:t>Przyjmujący zamówienie zobowiązuje się do udzielania świadczeń zdrowotnych</w:t>
      </w:r>
      <w:r>
        <w:rPr>
          <w:rFonts w:ascii="Cambria" w:hAnsi="Cambria"/>
          <w:sz w:val="20"/>
          <w:szCs w:val="20"/>
        </w:rPr>
        <w:t xml:space="preserve"> w liczbie</w:t>
      </w:r>
      <w:r w:rsidRPr="00F0606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                 </w:t>
      </w:r>
      <w:r w:rsidRPr="0030379A">
        <w:rPr>
          <w:rFonts w:ascii="Cambria" w:hAnsi="Cambria"/>
          <w:b/>
          <w:sz w:val="20"/>
          <w:szCs w:val="20"/>
        </w:rPr>
        <w:t>min.</w:t>
      </w:r>
      <w:r>
        <w:rPr>
          <w:rFonts w:ascii="Cambria" w:hAnsi="Cambria"/>
          <w:sz w:val="20"/>
          <w:szCs w:val="20"/>
        </w:rPr>
        <w:t xml:space="preserve"> </w:t>
      </w:r>
      <w:r w:rsidR="00E116B3">
        <w:rPr>
          <w:rFonts w:ascii="Cambria" w:hAnsi="Cambria"/>
          <w:b/>
          <w:sz w:val="20"/>
          <w:szCs w:val="20"/>
        </w:rPr>
        <w:t>………….</w:t>
      </w:r>
      <w:r w:rsidRPr="0030379A">
        <w:rPr>
          <w:rFonts w:ascii="Cambria" w:hAnsi="Cambria"/>
          <w:b/>
          <w:sz w:val="20"/>
          <w:szCs w:val="20"/>
        </w:rPr>
        <w:t xml:space="preserve"> </w:t>
      </w:r>
      <w:r w:rsidRPr="00F0606A">
        <w:rPr>
          <w:rFonts w:ascii="Cambria" w:hAnsi="Cambria"/>
          <w:b/>
          <w:sz w:val="20"/>
          <w:szCs w:val="20"/>
        </w:rPr>
        <w:t xml:space="preserve"> godzin</w:t>
      </w:r>
      <w:r>
        <w:rPr>
          <w:rFonts w:ascii="Cambria" w:hAnsi="Cambria"/>
          <w:b/>
          <w:sz w:val="20"/>
          <w:szCs w:val="20"/>
        </w:rPr>
        <w:t xml:space="preserve">, </w:t>
      </w:r>
      <w:proofErr w:type="spellStart"/>
      <w:r>
        <w:rPr>
          <w:rFonts w:ascii="Cambria" w:hAnsi="Cambria"/>
          <w:b/>
          <w:sz w:val="20"/>
          <w:szCs w:val="20"/>
        </w:rPr>
        <w:t>max</w:t>
      </w:r>
      <w:proofErr w:type="spellEnd"/>
      <w:r>
        <w:rPr>
          <w:rFonts w:ascii="Cambria" w:hAnsi="Cambria"/>
          <w:b/>
          <w:sz w:val="20"/>
          <w:szCs w:val="20"/>
        </w:rPr>
        <w:t xml:space="preserve">. </w:t>
      </w:r>
      <w:r w:rsidR="00E116B3">
        <w:rPr>
          <w:rFonts w:ascii="Cambria" w:hAnsi="Cambria"/>
          <w:b/>
          <w:sz w:val="20"/>
          <w:szCs w:val="20"/>
        </w:rPr>
        <w:t>…………</w:t>
      </w:r>
      <w:r>
        <w:rPr>
          <w:rFonts w:ascii="Cambria" w:hAnsi="Cambria"/>
          <w:b/>
          <w:sz w:val="20"/>
          <w:szCs w:val="20"/>
        </w:rPr>
        <w:t xml:space="preserve"> godzin, </w:t>
      </w:r>
      <w:r w:rsidRPr="00F0606A">
        <w:rPr>
          <w:rFonts w:ascii="Cambria" w:hAnsi="Cambria"/>
          <w:sz w:val="20"/>
          <w:szCs w:val="20"/>
        </w:rPr>
        <w:t xml:space="preserve"> średniomiesięcznie w trzymiesięcznym okresie rozliczeniowym.</w:t>
      </w:r>
    </w:p>
    <w:p w:rsidR="00B103B5" w:rsidRPr="00F0606A" w:rsidRDefault="00B103B5" w:rsidP="00B103B5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sz w:val="20"/>
          <w:szCs w:val="20"/>
        </w:rPr>
        <w:t>Udzielający zamówienia dopuszcza wykonanie ilości godzin wykazanych</w:t>
      </w:r>
      <w:r w:rsidR="000B7E5F">
        <w:rPr>
          <w:rFonts w:ascii="Cambria" w:hAnsi="Cambria"/>
          <w:sz w:val="20"/>
          <w:szCs w:val="20"/>
        </w:rPr>
        <w:t xml:space="preserve"> w pkt</w:t>
      </w:r>
      <w:r>
        <w:rPr>
          <w:rFonts w:ascii="Cambria" w:hAnsi="Cambria"/>
          <w:sz w:val="20"/>
          <w:szCs w:val="20"/>
        </w:rPr>
        <w:t>.</w:t>
      </w:r>
      <w:r w:rsidR="000B7E5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5  z 10% nadwyżką.</w:t>
      </w:r>
    </w:p>
    <w:p w:rsidR="00B103B5" w:rsidRPr="00F0606A" w:rsidRDefault="00B103B5" w:rsidP="00B103B5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2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PRAWA I OBOWIĄZKI PRZYJMUJĄCEGO ZAMÓWIENIE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 xml:space="preserve">w zakresie niniejszej umowy zobowiązuje się do wykonywania świadczeń zdrowotnych – w zakresie: </w:t>
      </w:r>
      <w:r w:rsidR="00E116B3">
        <w:rPr>
          <w:rFonts w:asciiTheme="majorHAnsi" w:hAnsiTheme="majorHAnsi"/>
          <w:bCs/>
        </w:rPr>
        <w:t>…………………………………………………..</w:t>
      </w:r>
      <w:r w:rsidRPr="0030379A">
        <w:rPr>
          <w:rFonts w:asciiTheme="majorHAnsi" w:hAnsiTheme="majorHAnsi"/>
          <w:bCs/>
        </w:rPr>
        <w:t>.</w:t>
      </w:r>
    </w:p>
    <w:p w:rsidR="00B103B5" w:rsidRPr="00F0606A" w:rsidRDefault="00B103B5" w:rsidP="00B103B5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Świadczenia wymienione w ust.1 będą wykonywane u pacjentów Oddziału </w:t>
      </w:r>
      <w:r w:rsidR="00E116B3">
        <w:rPr>
          <w:rFonts w:asciiTheme="majorHAnsi" w:hAnsiTheme="majorHAnsi"/>
          <w:bCs/>
          <w:sz w:val="20"/>
          <w:szCs w:val="20"/>
        </w:rPr>
        <w:t>………………………….……….</w:t>
      </w:r>
      <w:r w:rsidRPr="00F0606A">
        <w:rPr>
          <w:rFonts w:asciiTheme="majorHAnsi" w:hAnsiTheme="majorHAnsi"/>
          <w:sz w:val="20"/>
          <w:szCs w:val="20"/>
        </w:rPr>
        <w:t xml:space="preserve"> oraz u pacjentów innych Oddziałów</w:t>
      </w:r>
      <w:r>
        <w:rPr>
          <w:rFonts w:asciiTheme="majorHAnsi" w:hAnsiTheme="majorHAnsi"/>
          <w:sz w:val="20"/>
          <w:szCs w:val="20"/>
        </w:rPr>
        <w:t xml:space="preserve"> (konsultacje)</w:t>
      </w:r>
      <w:r w:rsidRPr="00F0606A">
        <w:rPr>
          <w:rFonts w:asciiTheme="majorHAnsi" w:hAnsiTheme="majorHAnsi"/>
          <w:sz w:val="20"/>
          <w:szCs w:val="20"/>
        </w:rPr>
        <w:t xml:space="preserve"> oraz Izby Przyjęć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B103B5" w:rsidRPr="00F0606A" w:rsidRDefault="00B103B5" w:rsidP="00B103B5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zobowiązuje się do</w:t>
      </w:r>
      <w:r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rzetelnego wykonywania świadczeń medycznych objętych niniejszą umową z wykorzystaniem wiedzy medycznej i umiejętności zawodowych oraz                z uwzględnieniem postępu w zakresie medycyny, z dołożeniem należytej staranności oraz w zgodzie            z etyką lekarską. </w:t>
      </w:r>
    </w:p>
    <w:p w:rsidR="00B103B5" w:rsidRPr="00F0606A" w:rsidRDefault="00B103B5" w:rsidP="00B103B5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B103B5" w:rsidRPr="00F0606A" w:rsidRDefault="00B103B5" w:rsidP="00B103B5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B103B5" w:rsidRPr="00F0606A" w:rsidRDefault="00B103B5" w:rsidP="00B103B5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B103B5" w:rsidRPr="00F0606A" w:rsidRDefault="00B103B5" w:rsidP="00B103B5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zarządzeń, procedur, zaleceń, umów i innych dokumentów obowiązujących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</w:t>
      </w:r>
    </w:p>
    <w:p w:rsidR="00B103B5" w:rsidRPr="00F0606A" w:rsidRDefault="00B103B5" w:rsidP="00B103B5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Cs/>
          <w:sz w:val="20"/>
          <w:szCs w:val="20"/>
        </w:rPr>
        <w:t xml:space="preserve">   5.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    Przyjmujący zamówienie</w:t>
      </w:r>
      <w:r w:rsidRPr="00F0606A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B103B5" w:rsidRPr="00F0606A" w:rsidRDefault="00B103B5" w:rsidP="00B103B5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B103B5" w:rsidRPr="00F0606A" w:rsidRDefault="00B103B5" w:rsidP="00B103B5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B103B5" w:rsidRPr="00F0606A" w:rsidRDefault="00B103B5" w:rsidP="00B103B5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            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zobowiązuje się do współpracy z </w:t>
      </w:r>
      <w:proofErr w:type="spellStart"/>
      <w:r>
        <w:rPr>
          <w:rFonts w:asciiTheme="majorHAnsi" w:eastAsia="SimSun" w:hAnsiTheme="majorHAnsi"/>
          <w:kern w:val="0"/>
          <w:sz w:val="20"/>
          <w:szCs w:val="20"/>
          <w:lang w:eastAsia="zh-CN"/>
        </w:rPr>
        <w:t>Z</w:t>
      </w:r>
      <w:r w:rsidRPr="00DA68A1">
        <w:rPr>
          <w:rFonts w:asciiTheme="majorHAnsi" w:eastAsia="SimSun" w:hAnsiTheme="majorHAnsi"/>
          <w:kern w:val="0"/>
          <w:sz w:val="20"/>
          <w:szCs w:val="20"/>
          <w:lang w:eastAsia="zh-CN"/>
        </w:rPr>
        <w:t>–c</w:t>
      </w:r>
      <w:r>
        <w:rPr>
          <w:rFonts w:asciiTheme="majorHAnsi" w:eastAsia="SimSun" w:hAnsiTheme="majorHAnsi"/>
          <w:kern w:val="0"/>
          <w:sz w:val="20"/>
          <w:szCs w:val="20"/>
          <w:lang w:eastAsia="zh-CN"/>
        </w:rPr>
        <w:t>ą</w:t>
      </w:r>
      <w:proofErr w:type="spellEnd"/>
      <w:r w:rsidRPr="00DA68A1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Dyrektora ds. Lecznictwa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sz w:val="20"/>
          <w:szCs w:val="20"/>
        </w:rPr>
        <w:t xml:space="preserve">                      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B103B5" w:rsidRPr="00F0606A" w:rsidRDefault="00B103B5" w:rsidP="00B103B5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opracowywania harmonogramów pracy lekarzy w Oddziału/Poradni/Pracowni, </w:t>
      </w:r>
    </w:p>
    <w:p w:rsidR="00B103B5" w:rsidRPr="00F0606A" w:rsidRDefault="00B103B5" w:rsidP="00B103B5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B103B5" w:rsidRPr="00F0606A" w:rsidRDefault="00B103B5" w:rsidP="00B103B5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B103B5" w:rsidRPr="00F0606A" w:rsidRDefault="00B103B5" w:rsidP="00B103B5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 dotyczących działalności medycznej, </w:t>
      </w:r>
    </w:p>
    <w:p w:rsidR="00B103B5" w:rsidRPr="00F0606A" w:rsidRDefault="00B103B5" w:rsidP="00B103B5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B103B5" w:rsidRPr="00F0606A" w:rsidRDefault="00B103B5" w:rsidP="00B103B5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przygotowywania ofert konkursowych z Narodowym Funduszem Zdrowia lub specyfikacji istotnych warunków zamówienia dla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B103B5" w:rsidRPr="00F0606A" w:rsidRDefault="00B103B5" w:rsidP="00B103B5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innych zadań zleconych przez </w:t>
      </w:r>
      <w:proofErr w:type="spellStart"/>
      <w:r>
        <w:rPr>
          <w:rFonts w:asciiTheme="majorHAnsi" w:eastAsia="SimSun" w:hAnsiTheme="majorHAnsi"/>
          <w:kern w:val="0"/>
          <w:lang w:eastAsia="zh-CN"/>
        </w:rPr>
        <w:t>Z–cę</w:t>
      </w:r>
      <w:proofErr w:type="spellEnd"/>
      <w:r>
        <w:rPr>
          <w:rFonts w:asciiTheme="majorHAnsi" w:eastAsia="SimSun" w:hAnsiTheme="majorHAnsi"/>
          <w:kern w:val="0"/>
          <w:lang w:eastAsia="zh-CN"/>
        </w:rPr>
        <w:t xml:space="preserve"> </w:t>
      </w:r>
      <w:r w:rsidRPr="00F0606A">
        <w:rPr>
          <w:rFonts w:asciiTheme="majorHAnsi" w:eastAsia="SimSun" w:hAnsiTheme="majorHAnsi"/>
          <w:kern w:val="0"/>
          <w:lang w:eastAsia="zh-CN"/>
        </w:rPr>
        <w:t>Dyrektora ds. Lecznictwa związanych z realizacją niniejszej umowy.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materiałów dostarczonych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 i zarazem uprawniony do korzystania, w razie potrzeby, z konsultacji lekarzy specjalistów zatrudnionych u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 xml:space="preserve">lub wykonujących na jego rzecz usługi medyczne w ramach umów cywilnoprawnych, a także do korzystania z badań diagnostycznych wykonywanych w jego pracowniach i laboratoriach lub placówkach wykonujących te usługi diagnostyczne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uprawniony jest do wystawienia skierowania na konsultację lub badanie dla danego pacjenta wyłącznie do placówki wskazanej przez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. O konieczności skorzystania z diagnostyki niemożliwej                  do wykonania u </w:t>
      </w:r>
      <w:r w:rsidRPr="00F0606A">
        <w:rPr>
          <w:rFonts w:asciiTheme="majorHAnsi" w:hAnsiTheme="majorHAnsi"/>
          <w:b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                 do niezwłocznego poinformowania </w:t>
      </w:r>
      <w:r w:rsidRPr="00F0606A">
        <w:rPr>
          <w:rFonts w:asciiTheme="majorHAnsi" w:hAnsiTheme="majorHAnsi"/>
          <w:b/>
          <w:sz w:val="20"/>
          <w:szCs w:val="20"/>
        </w:rPr>
        <w:t xml:space="preserve">Udzielającego zamówienia </w:t>
      </w:r>
      <w:r>
        <w:rPr>
          <w:rFonts w:asciiTheme="majorHAnsi" w:hAnsiTheme="majorHAnsi"/>
          <w:bCs/>
          <w:sz w:val="20"/>
          <w:szCs w:val="20"/>
        </w:rPr>
        <w:t>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zobowiązany jest do:</w:t>
      </w:r>
    </w:p>
    <w:p w:rsidR="00B103B5" w:rsidRPr="00F0606A" w:rsidRDefault="00B103B5" w:rsidP="00B103B5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badań profilaktycznych,</w:t>
      </w:r>
    </w:p>
    <w:p w:rsidR="00B103B5" w:rsidRPr="00F0606A" w:rsidRDefault="00B103B5" w:rsidP="00B103B5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szkoleń z zakresu BHP,</w:t>
      </w:r>
    </w:p>
    <w:p w:rsidR="00B103B5" w:rsidRPr="00F0606A" w:rsidRDefault="00B103B5" w:rsidP="00B103B5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odzieży roboczej,</w:t>
      </w:r>
    </w:p>
    <w:p w:rsidR="00B103B5" w:rsidRPr="00F0606A" w:rsidRDefault="00B103B5" w:rsidP="00B103B5">
      <w:pPr>
        <w:numPr>
          <w:ilvl w:val="0"/>
          <w:numId w:val="28"/>
        </w:numPr>
        <w:autoSpaceDE w:val="0"/>
        <w:jc w:val="both"/>
      </w:pPr>
      <w:r w:rsidRPr="009C6411">
        <w:rPr>
          <w:rFonts w:asciiTheme="majorHAnsi" w:hAnsiTheme="majorHAnsi"/>
        </w:rPr>
        <w:t>posiadania przez cały okres obowiązywania niniejszej umowy ubezpieczenia od odpowiedzialności cywilnej na zasadach i w wysokościach nie niższych niż wynikające</w:t>
      </w:r>
      <w:r>
        <w:rPr>
          <w:rFonts w:asciiTheme="majorHAnsi" w:hAnsiTheme="majorHAnsi"/>
        </w:rPr>
        <w:t xml:space="preserve">                             </w:t>
      </w:r>
      <w:r w:rsidRPr="009C6411">
        <w:rPr>
          <w:rFonts w:asciiTheme="majorHAnsi" w:hAnsiTheme="majorHAnsi"/>
        </w:rPr>
        <w:t xml:space="preserve"> z </w:t>
      </w:r>
      <w:r>
        <w:rPr>
          <w:rFonts w:ascii="Cambria" w:hAnsi="Cambria" w:cs="Cambria"/>
          <w:bCs/>
          <w:lang w:eastAsia="pl-PL"/>
        </w:rPr>
        <w:t>Rozporządzenia</w:t>
      </w:r>
      <w:r w:rsidRPr="00F0606A">
        <w:rPr>
          <w:rFonts w:ascii="Cambria" w:hAnsi="Cambria" w:cs="Cambria"/>
          <w:bCs/>
          <w:lang w:eastAsia="pl-PL"/>
        </w:rPr>
        <w:t xml:space="preserve"> Ministra Finansów </w:t>
      </w:r>
      <w:r w:rsidRPr="00F0606A">
        <w:rPr>
          <w:rFonts w:ascii="Cambria" w:hAnsi="Cambria" w:cs="Cambria"/>
          <w:lang w:eastAsia="pl-PL"/>
        </w:rPr>
        <w:t xml:space="preserve">z dnia 29 kwietnia 2019 r.  </w:t>
      </w:r>
      <w:r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>
        <w:rPr>
          <w:rFonts w:ascii="Cambria" w:hAnsi="Cambria" w:cs="Cambria"/>
          <w:bCs/>
          <w:lang w:eastAsia="pl-PL"/>
        </w:rPr>
        <w:t>podmiotu wykonującego działalność leczniczą</w:t>
      </w:r>
      <w:r w:rsidRPr="00F0606A">
        <w:rPr>
          <w:rFonts w:ascii="Cambria" w:hAnsi="Cambria" w:cs="Cambria"/>
          <w:bCs/>
          <w:lang w:eastAsia="pl-PL"/>
        </w:rPr>
        <w:t xml:space="preserve"> </w:t>
      </w:r>
      <w:r>
        <w:rPr>
          <w:rFonts w:ascii="Cambria" w:hAnsi="Cambria" w:cs="Cambria"/>
          <w:bCs/>
          <w:lang w:eastAsia="pl-PL"/>
        </w:rPr>
        <w:t xml:space="preserve">              </w:t>
      </w:r>
      <w:r w:rsidRPr="00F0606A">
        <w:rPr>
          <w:rFonts w:ascii="Cambria" w:hAnsi="Cambria" w:cs="Cambria"/>
          <w:lang w:eastAsia="pl-PL"/>
        </w:rPr>
        <w:t>(</w:t>
      </w:r>
      <w:proofErr w:type="spellStart"/>
      <w:r w:rsidRPr="00F0606A">
        <w:rPr>
          <w:rFonts w:ascii="Cambria" w:hAnsi="Cambria" w:cs="Cambria"/>
          <w:lang w:eastAsia="pl-PL"/>
        </w:rPr>
        <w:t>Dz.U</w:t>
      </w:r>
      <w:proofErr w:type="spellEnd"/>
      <w:r w:rsidRPr="00F0606A">
        <w:rPr>
          <w:rFonts w:ascii="Cambria" w:hAnsi="Cambria" w:cs="Cambria"/>
          <w:lang w:eastAsia="pl-PL"/>
        </w:rPr>
        <w:t xml:space="preserve">. </w:t>
      </w:r>
      <w:r>
        <w:rPr>
          <w:rFonts w:ascii="Cambria" w:hAnsi="Cambria" w:cs="Cambria"/>
          <w:lang w:eastAsia="pl-PL"/>
        </w:rPr>
        <w:t>poz.</w:t>
      </w:r>
      <w:r w:rsidRPr="00F0606A">
        <w:rPr>
          <w:rFonts w:ascii="Cambria" w:hAnsi="Cambria" w:cs="Cambria"/>
          <w:lang w:eastAsia="pl-PL"/>
        </w:rPr>
        <w:t>866),</w:t>
      </w:r>
    </w:p>
    <w:p w:rsidR="00B103B5" w:rsidRPr="009C6411" w:rsidRDefault="00B103B5" w:rsidP="00B103B5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9C6411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poprzedzającym dzień podjęcia pierwszej czynności z zakresu świadczeń zdrowotnych,</w:t>
      </w:r>
    </w:p>
    <w:p w:rsidR="00B103B5" w:rsidRPr="00F0606A" w:rsidRDefault="00B103B5" w:rsidP="00B103B5">
      <w:pPr>
        <w:pStyle w:val="Akapitzlist1"/>
        <w:numPr>
          <w:ilvl w:val="0"/>
          <w:numId w:val="4"/>
        </w:numPr>
        <w:tabs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utrzymania przez cały czas obowiązywania niniejszej umowy stałej sumy gwarancyjnej oraz wartości ubezpieczenia.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 Narodowego Funduszu Zdrowia oraz innych uprawnionych organów i podmiotów w zakresie dostępności, sposobu, przebiegu udzielania świadczeń medycznych w ramach niniejszej umowy oraz ich jakości.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do:</w:t>
      </w:r>
    </w:p>
    <w:p w:rsidR="00B103B5" w:rsidRPr="00F0606A" w:rsidRDefault="00B103B5" w:rsidP="00B103B5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przestrzegania przepisów oraz zasad bezpieczeństwa i higieny pracy, a także przepisów przeciwpożarowych oraz brania udziału w szkoleniach z tego zakresu oraz poddania się wymaganym egzaminom sprawdzającym,</w:t>
      </w:r>
    </w:p>
    <w:p w:rsidR="00B103B5" w:rsidRPr="00F0606A" w:rsidRDefault="00B103B5" w:rsidP="00B103B5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dbania o dobro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chronienia jego mienia, zachowania w tajemnicy informacji, których ujawnienie mogłoby narazić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szkodę,</w:t>
      </w:r>
    </w:p>
    <w:p w:rsidR="00B103B5" w:rsidRPr="00F0606A" w:rsidRDefault="00B103B5" w:rsidP="00B103B5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B103B5" w:rsidRPr="00F0606A" w:rsidRDefault="00B103B5" w:rsidP="00B103B5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F0606A">
        <w:rPr>
          <w:rFonts w:asciiTheme="majorHAnsi" w:hAnsiTheme="majorHAnsi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niebezpieczeństwie.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>zobowiązany jest powiadomić w terminie niezwłocznym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Udzielającego zamówienie </w:t>
      </w:r>
      <w:r w:rsidRPr="00F0606A">
        <w:rPr>
          <w:rFonts w:asciiTheme="majorHAnsi" w:hAnsiTheme="majorHAnsi"/>
          <w:bCs/>
          <w:sz w:val="20"/>
          <w:szCs w:val="20"/>
        </w:rPr>
        <w:t>o zamiarze skorzystania z przerwy  w udzielaniu świadczeń zdrowotnych.</w:t>
      </w:r>
    </w:p>
    <w:p w:rsidR="00B103B5" w:rsidRPr="00F0606A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>w wyniku nagłej przerwy w udzielaniu świadczeń zdrowotnych  wynikającej ze zdarzeń losowych np. choroby w terminie niezwłocznym zawiadamia</w:t>
      </w:r>
      <w:r>
        <w:rPr>
          <w:rFonts w:asciiTheme="majorHAnsi" w:hAnsiTheme="majorHAnsi"/>
          <w:bCs/>
          <w:sz w:val="20"/>
          <w:szCs w:val="20"/>
        </w:rPr>
        <w:t xml:space="preserve">               </w:t>
      </w:r>
      <w:r w:rsidRPr="00F0606A">
        <w:rPr>
          <w:rFonts w:asciiTheme="majorHAnsi" w:hAnsiTheme="majorHAnsi"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zamówienie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oraz </w:t>
      </w:r>
      <w:r w:rsidRPr="00F0606A">
        <w:rPr>
          <w:rFonts w:asciiTheme="majorHAnsi" w:hAnsiTheme="majorHAnsi"/>
          <w:bCs/>
          <w:sz w:val="20"/>
          <w:szCs w:val="20"/>
        </w:rPr>
        <w:t>przedstawi</w:t>
      </w:r>
      <w:r>
        <w:rPr>
          <w:rFonts w:asciiTheme="majorHAnsi" w:hAnsiTheme="majorHAnsi"/>
          <w:bCs/>
          <w:sz w:val="20"/>
          <w:szCs w:val="20"/>
        </w:rPr>
        <w:t xml:space="preserve">a </w:t>
      </w:r>
      <w:r w:rsidRPr="00F0606A">
        <w:rPr>
          <w:rFonts w:asciiTheme="majorHAnsi" w:hAnsiTheme="majorHAnsi"/>
          <w:bCs/>
          <w:sz w:val="20"/>
          <w:szCs w:val="20"/>
        </w:rPr>
        <w:t>stosowny dokument uzasadniający/usprawiedliwiający/potwierdzający zdarzenie losowe (np. zaświadczenie                        o korzystaniu z zasiłku chorobowego).</w:t>
      </w:r>
    </w:p>
    <w:p w:rsidR="00B103B5" w:rsidRPr="00AA02B9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B103B5" w:rsidRPr="00AA02B9" w:rsidRDefault="00B103B5" w:rsidP="00B103B5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AA02B9">
        <w:rPr>
          <w:rFonts w:ascii="Cambria" w:hAnsi="Cambria" w:cs="Cambria"/>
          <w:color w:val="000000"/>
          <w:sz w:val="20"/>
          <w:szCs w:val="20"/>
        </w:rPr>
        <w:t xml:space="preserve">Przyjmujący zamówienie w zakresie pełnienia obowiązków Kierownika </w:t>
      </w:r>
      <w:r w:rsidRPr="00AA02B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Oddziału </w:t>
      </w:r>
      <w:r w:rsidR="006121DD">
        <w:rPr>
          <w:rFonts w:asciiTheme="majorHAnsi" w:hAnsiTheme="majorHAnsi"/>
          <w:bCs/>
          <w:sz w:val="20"/>
          <w:szCs w:val="20"/>
        </w:rPr>
        <w:t>………………………..</w:t>
      </w:r>
      <w:r w:rsidRPr="00F0606A">
        <w:rPr>
          <w:rFonts w:asciiTheme="majorHAnsi" w:hAnsiTheme="majorHAnsi"/>
          <w:b/>
          <w:bCs/>
        </w:rPr>
        <w:t xml:space="preserve"> </w:t>
      </w:r>
      <w:r w:rsidRPr="00AA02B9">
        <w:rPr>
          <w:rFonts w:ascii="Cambria" w:hAnsi="Cambria" w:cs="Cambria"/>
          <w:color w:val="000000"/>
          <w:sz w:val="20"/>
          <w:szCs w:val="20"/>
        </w:rPr>
        <w:t>wynikających z niniejszej umowy zobowiązuje się do:</w:t>
      </w:r>
    </w:p>
    <w:p w:rsidR="00B103B5" w:rsidRPr="00AA02B9" w:rsidRDefault="00B103B5" w:rsidP="00B103B5">
      <w:pPr>
        <w:pStyle w:val="Akapitzlist"/>
        <w:numPr>
          <w:ilvl w:val="2"/>
          <w:numId w:val="20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szCs w:val="24"/>
        </w:rPr>
      </w:pPr>
      <w:r w:rsidRPr="00AA02B9">
        <w:rPr>
          <w:rFonts w:ascii="Cambria" w:hAnsi="Cambria" w:cs="Cambria"/>
          <w:szCs w:val="24"/>
        </w:rPr>
        <w:t xml:space="preserve">Rzetelnego wykonywania świadczeń medycznych z wykorzystaniem wiedzy medycznej </w:t>
      </w:r>
      <w:r>
        <w:rPr>
          <w:rFonts w:ascii="Cambria" w:hAnsi="Cambria" w:cs="Cambria"/>
          <w:szCs w:val="24"/>
        </w:rPr>
        <w:t xml:space="preserve">                             </w:t>
      </w:r>
      <w:r w:rsidRPr="00AA02B9">
        <w:rPr>
          <w:rFonts w:ascii="Cambria" w:hAnsi="Cambria" w:cs="Cambria"/>
          <w:szCs w:val="24"/>
        </w:rPr>
        <w:t>i umiejętności zawodowych oraz z uwzględnieniem postępu w zakresie medycyny, z dołożeniem należytej staranności oraz w zgodzie z etyką lekarską.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Nadzoru nad procesem diagnostyczno-leczniczym oraz orzecznictwem prowadzonym                              u pacjentów  w 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Oddziale </w:t>
      </w:r>
      <w:r w:rsidR="006121DD">
        <w:rPr>
          <w:rFonts w:asciiTheme="majorHAnsi" w:hAnsiTheme="majorHAnsi"/>
          <w:bCs/>
        </w:rPr>
        <w:t>……………………………………………….</w:t>
      </w:r>
      <w:r>
        <w:rPr>
          <w:rFonts w:ascii="Cambria" w:hAnsi="Cambria" w:cs="Cambria"/>
          <w:szCs w:val="24"/>
        </w:rPr>
        <w:t>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Organizacji wykonywania świadczeń medycznych w 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Oddziale </w:t>
      </w:r>
      <w:r w:rsidR="006121DD">
        <w:rPr>
          <w:rFonts w:asciiTheme="majorHAnsi" w:hAnsiTheme="majorHAnsi"/>
          <w:bCs/>
        </w:rPr>
        <w:t>…………………………………………..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Nadzoru nad pracą lekarzy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…………………………………………………………..</w:t>
      </w:r>
      <w:r>
        <w:rPr>
          <w:rFonts w:ascii="Cambria" w:hAnsi="Cambria" w:cs="Cambria"/>
          <w:szCs w:val="24"/>
        </w:rPr>
        <w:t xml:space="preserve"> poprzez:</w:t>
      </w:r>
    </w:p>
    <w:p w:rsidR="00B103B5" w:rsidRDefault="00B103B5" w:rsidP="00B103B5">
      <w:pPr>
        <w:spacing w:line="276" w:lineRule="auto"/>
        <w:ind w:left="709" w:hanging="1"/>
        <w:jc w:val="both"/>
        <w:rPr>
          <w:szCs w:val="24"/>
        </w:rPr>
      </w:pPr>
      <w:r>
        <w:rPr>
          <w:rFonts w:ascii="Cambria" w:hAnsi="Cambria" w:cs="Cambria"/>
          <w:szCs w:val="24"/>
        </w:rPr>
        <w:t>- Monitorowaniu procesu leczenia w zakresie zgodności z obowiązującą wiedzą medyczną, standardami i etyką.</w:t>
      </w:r>
    </w:p>
    <w:p w:rsidR="00B103B5" w:rsidRDefault="00B103B5" w:rsidP="00B103B5">
      <w:pPr>
        <w:spacing w:line="276" w:lineRule="auto"/>
        <w:ind w:left="709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- Akceptację indywidualnej dokumentacji medycznej pacjentów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…………………………………..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Zabezpieczenia ciągłości opieki lekarskiej pacjentom w 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Oddziale </w:t>
      </w:r>
      <w:r w:rsidR="006121DD">
        <w:rPr>
          <w:rFonts w:asciiTheme="majorHAnsi" w:hAnsiTheme="majorHAnsi"/>
          <w:bCs/>
        </w:rPr>
        <w:t>……………………………………………..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Wskazywania lekarzy prowadzących pacjentom w 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Oddziale </w:t>
      </w:r>
      <w:r w:rsidR="006121DD">
        <w:rPr>
          <w:rFonts w:asciiTheme="majorHAnsi" w:hAnsiTheme="majorHAnsi"/>
          <w:bCs/>
        </w:rPr>
        <w:t>……………………………………………………….</w:t>
      </w:r>
      <w:r>
        <w:rPr>
          <w:rFonts w:ascii="Cambria" w:hAnsi="Cambria" w:cs="Cambria"/>
          <w:szCs w:val="24"/>
        </w:rPr>
        <w:t>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>Bieżącego nadzoru nad pracą personelu średniego i niższego.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Stwarzania warunków i nadzorowania, przestrzegania praw pacjenta przez lekarzy, pielęgniarki         i pozostały personel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…………………………………………………….</w:t>
      </w:r>
      <w:r>
        <w:rPr>
          <w:rFonts w:ascii="Cambria" w:hAnsi="Cambria" w:cs="Cambria"/>
          <w:szCs w:val="24"/>
        </w:rPr>
        <w:t>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>Organizacji i nadzoru merytorycznego nad szkoleniami lekarzy stażystów, lekarzy rezydentów, lekarzy i innych pracowników z wykształceniem medycznym odbywających staże zatrudnionych w innych jednostkach, studentów odbywających praktyki.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Opracowywania miesięcznych harmonogramów pracy lekarzy i przekładanie ich do zatwierdzenia  </w:t>
      </w:r>
      <w:proofErr w:type="spellStart"/>
      <w:r>
        <w:rPr>
          <w:rFonts w:ascii="Cambria" w:hAnsi="Cambria" w:cs="Cambria"/>
          <w:szCs w:val="24"/>
        </w:rPr>
        <w:t>Z-cy</w:t>
      </w:r>
      <w:proofErr w:type="spellEnd"/>
      <w:r>
        <w:rPr>
          <w:rFonts w:ascii="Cambria" w:hAnsi="Cambria" w:cs="Cambria"/>
          <w:szCs w:val="24"/>
        </w:rPr>
        <w:t xml:space="preserve"> Dyrektora ds. Lecznictwa / Lekarza Naczelnego, wprowadzania bieżących korekt do ww. Harmonogramów, akceptowani zrealizowanych harmonogramów pracy.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Nadzory nad przestrzeganiem czasu pracy przez wszystkich pracowników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……………………………</w:t>
      </w:r>
      <w:r>
        <w:rPr>
          <w:rFonts w:ascii="Cambria" w:hAnsi="Cambria" w:cs="Cambria"/>
          <w:szCs w:val="24"/>
        </w:rPr>
        <w:t>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>Zapewnienia konsultacji medycznych i niezbędnych zabiegów diagnostyczno – leczniczych                         w zakresie swojej specjalności w innych Oddziałach oraz Izbie Przyjęć zleconych przez Ordynatorów/Kierowników lub lekarzy z innych Oddziałów.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>Udzielania konsultacji medycznych w zakresie swojej specjalności pacjentom kierowanym                         z innych zakładów opieki zdrowotnej.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Organizowania stanowisk pracy zgodnie z przepisami i zasadami bezpieczeństwa i higieny pracy oraz egzekwowania ich przestrzeganie przez personel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…………………………………………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Dbania o stosowanie przez personel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…………………………………..</w:t>
      </w:r>
      <w:r>
        <w:rPr>
          <w:rFonts w:ascii="Cambria" w:hAnsi="Cambria" w:cs="Cambria"/>
          <w:szCs w:val="24"/>
        </w:rPr>
        <w:t xml:space="preserve"> środków ochrony indywidualnej zgodnie z ich przeznaczeniem.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>Opracowania zakresu czynności oraz odpowiedzialności dla podległego personelu medycznego.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>Współpracy z Dyrekcją w zakresie:</w:t>
      </w:r>
    </w:p>
    <w:p w:rsidR="00B103B5" w:rsidRDefault="00B103B5" w:rsidP="00B103B5">
      <w:pPr>
        <w:spacing w:line="276" w:lineRule="auto"/>
        <w:ind w:left="709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- Analizowania przychodów i kosztów działalności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………………………..</w:t>
      </w:r>
      <w:r>
        <w:rPr>
          <w:rFonts w:ascii="Cambria" w:hAnsi="Cambria" w:cs="Cambria"/>
          <w:szCs w:val="24"/>
        </w:rPr>
        <w:t xml:space="preserve"> i podejmowania odpowiednich działań zamierzających do zminimalizowania kosztów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………………………….</w:t>
      </w:r>
    </w:p>
    <w:p w:rsidR="00B103B5" w:rsidRDefault="00B103B5" w:rsidP="00B103B5">
      <w:pPr>
        <w:spacing w:line="276" w:lineRule="auto"/>
        <w:ind w:left="709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- Planowania rozwoju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………………………………</w:t>
      </w:r>
      <w:r>
        <w:rPr>
          <w:rFonts w:ascii="Cambria" w:hAnsi="Cambria" w:cs="Cambria"/>
          <w:szCs w:val="24"/>
        </w:rPr>
        <w:t xml:space="preserve">, w tym zakresie liczby       </w:t>
      </w:r>
      <w:r w:rsidR="006121DD">
        <w:rPr>
          <w:rFonts w:ascii="Cambria" w:hAnsi="Cambria" w:cs="Cambria"/>
          <w:szCs w:val="24"/>
        </w:rPr>
        <w:t xml:space="preserve">                            </w:t>
      </w:r>
      <w:r>
        <w:rPr>
          <w:rFonts w:ascii="Cambria" w:hAnsi="Cambria" w:cs="Cambria"/>
          <w:szCs w:val="24"/>
        </w:rPr>
        <w:t xml:space="preserve">                 i kwalifikacji personelu oraz niezbędnych szkoleń.</w:t>
      </w:r>
    </w:p>
    <w:p w:rsidR="00B103B5" w:rsidRDefault="00B103B5" w:rsidP="00B103B5">
      <w:pPr>
        <w:spacing w:line="276" w:lineRule="auto"/>
        <w:ind w:firstLine="708"/>
        <w:jc w:val="both"/>
        <w:rPr>
          <w:szCs w:val="24"/>
        </w:rPr>
      </w:pPr>
      <w:r>
        <w:rPr>
          <w:rFonts w:ascii="Cambria" w:hAnsi="Cambria" w:cs="Cambria"/>
          <w:szCs w:val="24"/>
        </w:rPr>
        <w:t>- Uczestnictwa w komisjach i komitetach Zleceniodawcy.</w:t>
      </w:r>
    </w:p>
    <w:p w:rsidR="00B103B5" w:rsidRDefault="00B103B5" w:rsidP="00B103B5">
      <w:pPr>
        <w:spacing w:line="276" w:lineRule="auto"/>
        <w:ind w:left="709"/>
        <w:jc w:val="both"/>
        <w:rPr>
          <w:szCs w:val="24"/>
        </w:rPr>
      </w:pPr>
      <w:r>
        <w:rPr>
          <w:rFonts w:ascii="Cambria" w:hAnsi="Cambria" w:cs="Cambria"/>
          <w:szCs w:val="24"/>
        </w:rPr>
        <w:t>- Tworzenia wewnętrznych aktów normatywnych Zleceniodawcy dotyczących działalności   medycznej.</w:t>
      </w:r>
    </w:p>
    <w:p w:rsidR="00B103B5" w:rsidRDefault="00B103B5" w:rsidP="00B103B5">
      <w:pPr>
        <w:spacing w:line="276" w:lineRule="auto"/>
        <w:ind w:firstLine="708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- Rozpatrywania skarg i wniosków pacjentów </w:t>
      </w:r>
      <w:r w:rsidRPr="00AA02B9">
        <w:rPr>
          <w:rFonts w:asciiTheme="majorHAnsi" w:eastAsia="SimSun" w:hAnsiTheme="majorHAnsi"/>
          <w:kern w:val="0"/>
          <w:lang w:eastAsia="zh-CN"/>
        </w:rPr>
        <w:t>Oddzia</w:t>
      </w:r>
      <w:r>
        <w:rPr>
          <w:rFonts w:asciiTheme="majorHAnsi" w:eastAsia="SimSun" w:hAnsiTheme="majorHAnsi"/>
          <w:kern w:val="0"/>
          <w:lang w:eastAsia="zh-CN"/>
        </w:rPr>
        <w:t>łu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 </w:t>
      </w:r>
      <w:r w:rsidR="006121DD">
        <w:rPr>
          <w:rFonts w:asciiTheme="majorHAnsi" w:hAnsiTheme="majorHAnsi"/>
          <w:bCs/>
        </w:rPr>
        <w:t>……………………………..</w:t>
      </w:r>
      <w:r>
        <w:rPr>
          <w:rFonts w:ascii="Cambria" w:hAnsi="Cambria" w:cs="Cambria"/>
          <w:szCs w:val="24"/>
        </w:rPr>
        <w:t>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lastRenderedPageBreak/>
        <w:t>Realizacji kontraktu NFZ zgodnie z umową, tj. comiesięcznej realizacji 1/12 kontraktu                                z wyłączeniem procedur nielimitowanych, których nielimitowane zostało pisemnie potwierdzone przez NFZ.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 xml:space="preserve">Przestrzegania limitów finansowych ustalonych przez Dyrektora, związanych z realizacją świadczeń medycznych w </w:t>
      </w:r>
      <w:r w:rsidRPr="00AA02B9">
        <w:rPr>
          <w:rFonts w:asciiTheme="majorHAnsi" w:eastAsia="SimSun" w:hAnsiTheme="majorHAnsi"/>
          <w:kern w:val="0"/>
          <w:lang w:eastAsia="zh-CN"/>
        </w:rPr>
        <w:t xml:space="preserve">Oddziale </w:t>
      </w:r>
      <w:r w:rsidR="006121DD">
        <w:rPr>
          <w:rFonts w:asciiTheme="majorHAnsi" w:hAnsiTheme="majorHAnsi"/>
          <w:bCs/>
        </w:rPr>
        <w:t>……………………………………………</w:t>
      </w:r>
      <w:r>
        <w:rPr>
          <w:rFonts w:ascii="Cambria" w:hAnsi="Cambria" w:cs="Cambria"/>
          <w:szCs w:val="24"/>
        </w:rPr>
        <w:t>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>Terminowego przekazywania (w ciągu 2 dni roboczych po wypisaniu pacjenta) karty statystycznej celem rozliczenia pacjenta NFZ.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>Przygotowywania ofert konkursowych do NFZ i specyfikacji istotnych warunków zamówienia dla Działu Zamówień Publicznych Zleceniodawcy.</w:t>
      </w:r>
    </w:p>
    <w:p w:rsidR="00B103B5" w:rsidRDefault="00B103B5" w:rsidP="00B103B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rFonts w:ascii="Cambria" w:hAnsi="Cambria" w:cs="Cambria"/>
          <w:szCs w:val="24"/>
        </w:rPr>
        <w:t>Innych zadań zleconych przez Zleceniodawcę.</w:t>
      </w:r>
    </w:p>
    <w:p w:rsidR="00B103B5" w:rsidRPr="00AA02B9" w:rsidRDefault="00B103B5" w:rsidP="00B103B5">
      <w:pPr>
        <w:pStyle w:val="Akapitzlist1"/>
        <w:tabs>
          <w:tab w:val="left" w:pos="0"/>
        </w:tabs>
        <w:spacing w:line="276" w:lineRule="auto"/>
        <w:ind w:left="426" w:firstLine="0"/>
        <w:rPr>
          <w:rFonts w:asciiTheme="majorHAnsi" w:hAnsiTheme="majorHAnsi"/>
          <w:b/>
          <w:bCs/>
          <w:sz w:val="20"/>
          <w:szCs w:val="20"/>
        </w:rPr>
      </w:pPr>
    </w:p>
    <w:p w:rsidR="00B103B5" w:rsidRPr="00AA02B9" w:rsidRDefault="00B103B5" w:rsidP="00B103B5">
      <w:pPr>
        <w:pStyle w:val="Akapitzlist1"/>
        <w:tabs>
          <w:tab w:val="left" w:pos="0"/>
        </w:tabs>
        <w:spacing w:line="276" w:lineRule="auto"/>
        <w:ind w:left="426" w:firstLine="0"/>
        <w:rPr>
          <w:rFonts w:asciiTheme="majorHAnsi" w:hAnsiTheme="majorHAnsi"/>
          <w:bCs/>
          <w:sz w:val="20"/>
          <w:szCs w:val="20"/>
        </w:rPr>
      </w:pPr>
    </w:p>
    <w:p w:rsidR="00B103B5" w:rsidRPr="00F0606A" w:rsidRDefault="00B103B5" w:rsidP="00B103B5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B103B5" w:rsidRPr="00F0606A" w:rsidRDefault="00B103B5" w:rsidP="00B103B5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B103B5" w:rsidRPr="00F0606A" w:rsidRDefault="00B103B5" w:rsidP="00B103B5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B103B5" w:rsidRPr="00F0606A" w:rsidRDefault="00B103B5" w:rsidP="00B103B5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3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OBOWIĄZKI UDZIELAJĄCEGO ZAMÓWIENIA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Dla realizacji umowy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zobowiązuje się zapewnić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:</w:t>
      </w:r>
    </w:p>
    <w:p w:rsidR="00B103B5" w:rsidRPr="00F0606A" w:rsidRDefault="00B103B5" w:rsidP="00B103B5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B103B5" w:rsidRPr="00F0606A" w:rsidRDefault="00B103B5" w:rsidP="00B103B5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</w:t>
      </w:r>
      <w:r w:rsidRPr="00F0606A">
        <w:rPr>
          <w:rFonts w:asciiTheme="majorHAnsi" w:hAnsiTheme="majorHAnsi"/>
          <w:kern w:val="20"/>
          <w:sz w:val="20"/>
          <w:szCs w:val="20"/>
        </w:rPr>
        <w:t xml:space="preserve">znajdujących się na terenie placówki </w:t>
      </w:r>
      <w:r w:rsidRPr="00F0606A">
        <w:rPr>
          <w:rFonts w:asciiTheme="majorHAnsi" w:hAnsiTheme="majorHAnsi"/>
          <w:b/>
          <w:bCs/>
          <w:kern w:val="20"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</w:t>
      </w:r>
    </w:p>
    <w:p w:rsidR="00B103B5" w:rsidRPr="00F0606A" w:rsidRDefault="00B103B5" w:rsidP="00B103B5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B103B5" w:rsidRPr="00F0606A" w:rsidRDefault="00B103B5" w:rsidP="00B103B5">
      <w:pPr>
        <w:pStyle w:val="Akapitzlist1"/>
        <w:widowControl w:val="0"/>
        <w:numPr>
          <w:ilvl w:val="0"/>
          <w:numId w:val="8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urządzenia odpowiadają i odpowiadać będę przez cały okres obowiązywania Umowy wymaganiom i standardom postępowania określonych w obowiązujących przepisach prawa przy udzielaniu świadczeń medycznych w zakładach opieki zdrowotnej.</w:t>
      </w:r>
    </w:p>
    <w:p w:rsidR="00B103B5" w:rsidRPr="00F0606A" w:rsidRDefault="00B103B5" w:rsidP="00B103B5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zobowiązany jest ponosić wszelkie koszty konserwacji i naprawy urządzeń medycznych, o których mowa w ust. 1 pkt</w:t>
      </w:r>
      <w:r w:rsidR="006121DD">
        <w:rPr>
          <w:rFonts w:asciiTheme="majorHAnsi" w:hAnsiTheme="majorHAnsi"/>
        </w:rPr>
        <w:t>.</w:t>
      </w:r>
      <w:r w:rsidRPr="00F0606A">
        <w:rPr>
          <w:rFonts w:asciiTheme="majorHAnsi" w:hAnsiTheme="majorHAnsi"/>
        </w:rPr>
        <w:t xml:space="preserve"> b) zapewniając pełną ich sprawność. </w:t>
      </w:r>
    </w:p>
    <w:p w:rsidR="00B103B5" w:rsidRPr="00F0606A" w:rsidRDefault="00B103B5" w:rsidP="00B103B5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udostępni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na jego pisemne żądanie wszystkie wymienione w § 3 ust. 1 pkt</w:t>
      </w:r>
      <w:r w:rsidR="006121DD">
        <w:rPr>
          <w:rFonts w:asciiTheme="majorHAnsi" w:hAnsiTheme="majorHAnsi"/>
        </w:rPr>
        <w:t>.</w:t>
      </w:r>
      <w:r w:rsidRPr="00F0606A">
        <w:rPr>
          <w:rFonts w:asciiTheme="majorHAnsi" w:hAnsiTheme="majorHAnsi"/>
        </w:rPr>
        <w:t xml:space="preserve"> c) dokumenty </w:t>
      </w:r>
      <w:r w:rsidRPr="00F0606A">
        <w:rPr>
          <w:rFonts w:asciiTheme="majorHAnsi" w:hAnsiTheme="majorHAnsi"/>
          <w:b/>
          <w:bCs/>
        </w:rPr>
        <w:t>Udzielającego zamówienia.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4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ODPOWIEDZIALNOŚĆ PRZYJMUJĄCEGO ZAMÓWIENIE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F0606A">
        <w:rPr>
          <w:rFonts w:asciiTheme="majorHAnsi" w:hAnsiTheme="majorHAnsi"/>
          <w:b/>
          <w:bCs/>
        </w:rPr>
        <w:t>solidarnie.</w:t>
      </w:r>
    </w:p>
    <w:p w:rsidR="00B103B5" w:rsidRPr="00F0606A" w:rsidRDefault="00B103B5" w:rsidP="00B103B5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Przyjmujący zamówienie ponosi pełną odpowiedzialność za jakość udzielanych świadczeń zdrowotnych wynikającą wyłącznie z działań lub </w:t>
      </w:r>
      <w:proofErr w:type="spellStart"/>
      <w:r w:rsidRPr="00F0606A">
        <w:rPr>
          <w:rFonts w:asciiTheme="majorHAnsi" w:hAnsiTheme="majorHAnsi"/>
        </w:rPr>
        <w:t>zaniechań</w:t>
      </w:r>
      <w:proofErr w:type="spellEnd"/>
      <w:r w:rsidRPr="00F0606A">
        <w:rPr>
          <w:rFonts w:asciiTheme="majorHAnsi" w:hAnsiTheme="majorHAnsi"/>
        </w:rPr>
        <w:t xml:space="preserve"> Przyjmującego zamówienie, w tym decyzji, czynności leczniczych i diagnostycznych.</w:t>
      </w:r>
    </w:p>
    <w:p w:rsidR="00B103B5" w:rsidRPr="00F0606A" w:rsidRDefault="00B103B5" w:rsidP="00B103B5">
      <w:pPr>
        <w:pStyle w:val="Akapitzlist1"/>
        <w:widowControl w:val="0"/>
        <w:numPr>
          <w:ilvl w:val="0"/>
          <w:numId w:val="9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W przypadku, gdy zobowiązanie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),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zwolni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>
        <w:rPr>
          <w:rFonts w:asciiTheme="majorHAnsi" w:hAnsiTheme="majorHAnsi"/>
          <w:b/>
          <w:bCs/>
          <w:sz w:val="20"/>
          <w:szCs w:val="20"/>
        </w:rPr>
        <w:t xml:space="preserve">                              </w:t>
      </w:r>
      <w:r w:rsidRPr="00F0606A">
        <w:rPr>
          <w:rFonts w:asciiTheme="majorHAnsi" w:hAnsiTheme="majorHAnsi"/>
          <w:sz w:val="20"/>
          <w:szCs w:val="20"/>
        </w:rPr>
        <w:t xml:space="preserve"> z obowiązku zapłaty takiego odszkodowania, kary bądź innego świadczenia pieniężnego,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gdy </w:t>
      </w: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zapłaci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B103B5" w:rsidRPr="00F0606A" w:rsidRDefault="00B103B5" w:rsidP="00B103B5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jest odpowiedzialny za zawinioną utratę lub uszkodzenie sprzętu i aparatury medycznej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>, o której mowa, w § 4 ust. 1 pkt</w:t>
      </w:r>
      <w:r w:rsidR="006121DD">
        <w:rPr>
          <w:rFonts w:asciiTheme="majorHAnsi" w:hAnsiTheme="majorHAnsi"/>
        </w:rPr>
        <w:t>.</w:t>
      </w:r>
      <w:r w:rsidRPr="00F0606A">
        <w:rPr>
          <w:rFonts w:asciiTheme="majorHAnsi" w:hAnsiTheme="majorHAnsi"/>
        </w:rPr>
        <w:t xml:space="preserve"> b).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odpowiada za ww. sprzęt i aparaturę tylko w okresie, gdy ją faktycznie używa,                     w pozostałym zakresie odpowiada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>.</w:t>
      </w:r>
    </w:p>
    <w:p w:rsidR="00B103B5" w:rsidRPr="00F0606A" w:rsidRDefault="00B103B5" w:rsidP="00B103B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B103B5" w:rsidRPr="00F0606A" w:rsidRDefault="00B103B5" w:rsidP="00B103B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5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CESJA PRAW I OBOWIĄZKÓW</w:t>
      </w:r>
    </w:p>
    <w:p w:rsidR="00B103B5" w:rsidRPr="00F0606A" w:rsidRDefault="00B103B5" w:rsidP="00B103B5">
      <w:pPr>
        <w:spacing w:line="276" w:lineRule="auto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bez uprzedniego uzyskania zgody na zmianę wierzyciela podmiotu tworzącego.</w:t>
      </w:r>
    </w:p>
    <w:p w:rsidR="00B103B5" w:rsidRPr="00F0606A" w:rsidRDefault="00B103B5" w:rsidP="00B103B5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nie może bez pisemnej zgody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przenosić wierzytelności wynikających z niniejszej umowy na osoby trzecie, ani rozporządzać nimi                                      w jakiejkolwiek prawem przewidzianej formie. W szczególności wierzytelność nie może być przedmiotem zabezpieczenia zobowiązań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, np. z tytułu umowy kredytu, pożyczki. 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6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WYNAGRODZENIE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Strony zgodnie ustalają, że należność z tytułu wykonywania świadczeń zdrowotnych określonych w niniejszej umowie wynosi: </w:t>
      </w:r>
    </w:p>
    <w:p w:rsidR="00B103B5" w:rsidRPr="006121DD" w:rsidRDefault="006121DD" w:rsidP="006121DD">
      <w:pPr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…………………………</w:t>
      </w:r>
      <w:r w:rsidR="00B103B5" w:rsidRPr="00F0606A">
        <w:rPr>
          <w:rFonts w:asciiTheme="majorHAnsi" w:hAnsiTheme="majorHAnsi"/>
        </w:rPr>
        <w:t xml:space="preserve">– za godzinę udzielania świadczeń zdrowotnych w zakresie </w:t>
      </w:r>
      <w:r>
        <w:rPr>
          <w:rFonts w:asciiTheme="majorHAnsi" w:hAnsiTheme="majorHAnsi"/>
          <w:bCs/>
        </w:rPr>
        <w:t>…………………………</w:t>
      </w:r>
    </w:p>
    <w:p w:rsidR="00B103B5" w:rsidRPr="00F0606A" w:rsidRDefault="00B103B5" w:rsidP="00B103B5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Wynagrodzenie za wykonane świadczenia medyczne płatne będzie miesięcznie, w oparciu                                  o wystawiony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rachunek.</w:t>
      </w:r>
    </w:p>
    <w:p w:rsidR="00B103B5" w:rsidRPr="00F0606A" w:rsidRDefault="00B103B5" w:rsidP="00B103B5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Strony zgodnie ustalają, że stawki określone w ust. 1 są stawkami brutto.</w:t>
      </w:r>
    </w:p>
    <w:p w:rsidR="00B103B5" w:rsidRPr="00F0606A" w:rsidRDefault="00B103B5" w:rsidP="00B103B5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Rachunek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wystawia po zakończeniu każdego miesiąca w oparciu                           o zestawienie wykonanych świadczeń medycznych potwierdzone przez </w:t>
      </w:r>
      <w:proofErr w:type="spellStart"/>
      <w:r>
        <w:rPr>
          <w:rFonts w:asciiTheme="majorHAnsi" w:hAnsiTheme="majorHAnsi"/>
        </w:rPr>
        <w:t>Z-cę</w:t>
      </w:r>
      <w:proofErr w:type="spellEnd"/>
      <w:r>
        <w:rPr>
          <w:rFonts w:asciiTheme="majorHAnsi" w:hAnsiTheme="majorHAnsi"/>
        </w:rPr>
        <w:t xml:space="preserve"> Dyrektora ds. Lecznictwa,</w:t>
      </w:r>
      <w:r w:rsidRPr="00F0606A">
        <w:rPr>
          <w:rFonts w:asciiTheme="majorHAnsi" w:hAnsiTheme="majorHAnsi"/>
          <w:b/>
          <w:bCs/>
        </w:rPr>
        <w:t xml:space="preserve"> Przyjmujący zamówienie</w:t>
      </w:r>
      <w:r w:rsidRPr="00F0606A">
        <w:rPr>
          <w:rFonts w:asciiTheme="majorHAnsi" w:hAnsiTheme="majorHAnsi"/>
        </w:rPr>
        <w:t xml:space="preserve"> zobowiązany jest przedłożyć rachunek w Dziale </w:t>
      </w:r>
      <w:r>
        <w:rPr>
          <w:rFonts w:asciiTheme="majorHAnsi" w:hAnsiTheme="majorHAnsi"/>
        </w:rPr>
        <w:t>Kadr.</w:t>
      </w:r>
    </w:p>
    <w:p w:rsidR="00B103B5" w:rsidRPr="00F0606A" w:rsidRDefault="00B103B5" w:rsidP="00B103B5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Wynagrodzenie jest płatne w terminie </w:t>
      </w:r>
      <w:r w:rsidRPr="00F0606A">
        <w:rPr>
          <w:rFonts w:asciiTheme="majorHAnsi" w:hAnsiTheme="majorHAnsi"/>
          <w:b/>
          <w:bCs/>
        </w:rPr>
        <w:t>14 dni</w:t>
      </w:r>
      <w:r w:rsidRPr="00F0606A">
        <w:rPr>
          <w:rFonts w:asciiTheme="majorHAnsi" w:hAnsiTheme="majorHAnsi"/>
        </w:rPr>
        <w:t xml:space="preserve"> licząc od daty doręczenia</w:t>
      </w:r>
      <w:r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  <w:b/>
          <w:bCs/>
        </w:rPr>
        <w:t>Udzielającemu z</w:t>
      </w:r>
      <w:r>
        <w:rPr>
          <w:rFonts w:asciiTheme="majorHAnsi" w:hAnsiTheme="majorHAnsi"/>
          <w:b/>
          <w:bCs/>
        </w:rPr>
        <w:t>amówienia</w:t>
      </w:r>
      <w:r w:rsidRPr="00F0606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prawidłowo wystawionego </w:t>
      </w:r>
      <w:r w:rsidRPr="00F0606A">
        <w:rPr>
          <w:rFonts w:asciiTheme="majorHAnsi" w:hAnsiTheme="majorHAnsi"/>
        </w:rPr>
        <w:t>rachunku.</w:t>
      </w:r>
    </w:p>
    <w:p w:rsidR="00B103B5" w:rsidRPr="00F0606A" w:rsidRDefault="00B103B5" w:rsidP="00B103B5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będzie płatne na rachunek bankowy ujęty w treści rachunku.</w:t>
      </w:r>
    </w:p>
    <w:p w:rsidR="00B103B5" w:rsidRPr="00F0606A" w:rsidRDefault="00B103B5" w:rsidP="00B103B5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Za dzień zapłaty uznaje się datę obciążenia rachunku bankowego</w:t>
      </w:r>
      <w:r w:rsidRPr="00F0606A">
        <w:rPr>
          <w:rFonts w:asciiTheme="majorHAnsi" w:hAnsiTheme="majorHAnsi"/>
          <w:b/>
          <w:bCs/>
        </w:rPr>
        <w:t xml:space="preserve"> Udzielającego zamówienia.</w:t>
      </w:r>
    </w:p>
    <w:p w:rsidR="00B103B5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7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ANTYKORUPCYJNE ORAZ DOTYCZĄCE KONKURENCJI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pStyle w:val="Akapitzlist1"/>
        <w:numPr>
          <w:ilvl w:val="0"/>
          <w:numId w:val="13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B103B5" w:rsidRPr="00F0606A" w:rsidRDefault="00B103B5" w:rsidP="00B103B5">
      <w:pPr>
        <w:numPr>
          <w:ilvl w:val="0"/>
          <w:numId w:val="13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nie wolno prowadzić żadnych działań, które można uznać za działania na szkodę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w szczególności zabronione jest:</w:t>
      </w:r>
    </w:p>
    <w:p w:rsidR="00B103B5" w:rsidRPr="00F0606A" w:rsidRDefault="00B103B5" w:rsidP="00B103B5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 za wyjątkiem sytuacji gdy pacjent wymaga podjęcia niezwłocznego leczenia, a u Udzielającego Zamówienie nie jest to możliwe lub bezpieczne,</w:t>
      </w:r>
    </w:p>
    <w:p w:rsidR="00B103B5" w:rsidRPr="00F0606A" w:rsidRDefault="00B103B5" w:rsidP="00B103B5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 xml:space="preserve">odsyłanie pacjentów skierowanych przez inne zakłady opieki zdrowotnej do hospitalizacji w placówce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z powrotem do tych zakładów po wykonaniu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procedur medycznych, </w:t>
      </w:r>
    </w:p>
    <w:p w:rsidR="00B103B5" w:rsidRPr="00F0606A" w:rsidRDefault="00B103B5" w:rsidP="00B103B5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zlecanie wykonywania konsultacji, badań diagnostycznych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osobom nie będącym pacjentami </w:t>
      </w:r>
      <w:r w:rsidRPr="00F0606A">
        <w:rPr>
          <w:rFonts w:asciiTheme="majorHAnsi" w:hAnsiTheme="majorHAnsi"/>
          <w:b/>
          <w:bCs/>
        </w:rPr>
        <w:t>Udzielającego zamówienia.</w:t>
      </w:r>
    </w:p>
    <w:p w:rsidR="00B103B5" w:rsidRPr="00F0606A" w:rsidRDefault="00B103B5" w:rsidP="00B103B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8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OŚWIADCZENIA PRZYJMUJĄCEGO ZAMÓWIENIE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:rsidR="00B103B5" w:rsidRPr="00F0606A" w:rsidRDefault="00B103B5" w:rsidP="00B103B5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 oraz ubezpieczenia zdrowotnego.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9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OKRES OBOWIĄZYWANIA UMOWY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</w:rPr>
        <w:t xml:space="preserve">Umowa zostaje zawarta z mocą od dnia </w:t>
      </w:r>
      <w:r w:rsidR="00AE7CF8">
        <w:rPr>
          <w:rFonts w:asciiTheme="majorHAnsi" w:hAnsiTheme="majorHAnsi"/>
          <w:b/>
        </w:rPr>
        <w:t>………………………</w:t>
      </w:r>
      <w:r w:rsidRPr="00F0606A">
        <w:rPr>
          <w:rFonts w:asciiTheme="majorHAnsi" w:hAnsiTheme="majorHAnsi"/>
          <w:b/>
        </w:rPr>
        <w:t xml:space="preserve"> r. </w:t>
      </w:r>
      <w:r w:rsidRPr="00F0606A">
        <w:rPr>
          <w:rFonts w:asciiTheme="majorHAnsi" w:hAnsiTheme="majorHAnsi"/>
        </w:rPr>
        <w:t xml:space="preserve">do: </w:t>
      </w:r>
      <w:r w:rsidR="00AE7CF8">
        <w:rPr>
          <w:rFonts w:asciiTheme="majorHAnsi" w:hAnsiTheme="majorHAnsi"/>
          <w:b/>
        </w:rPr>
        <w:t>…………………………….</w:t>
      </w:r>
      <w:r>
        <w:rPr>
          <w:rFonts w:asciiTheme="majorHAnsi" w:hAnsiTheme="majorHAnsi"/>
          <w:b/>
        </w:rPr>
        <w:t xml:space="preserve"> r.</w:t>
      </w:r>
    </w:p>
    <w:p w:rsidR="00B103B5" w:rsidRPr="00F0606A" w:rsidRDefault="00B103B5" w:rsidP="00B103B5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Każdej ze stron przysługuje prawo wypowiedzenia niniejszej umowy z zachowaniem 1 miesięcznego okresu wypowiedzenia zgłoszonego stronie przeciwnej na piśmie. </w:t>
      </w:r>
    </w:p>
    <w:p w:rsidR="00B103B5" w:rsidRPr="00F0606A" w:rsidRDefault="00B103B5" w:rsidP="00B103B5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B103B5" w:rsidRPr="00F0606A" w:rsidRDefault="00B103B5" w:rsidP="00B103B5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rozwiązać niniejszą umowę ze skutkiem natychmiastowym                   w przypadku:</w:t>
      </w:r>
    </w:p>
    <w:p w:rsidR="00B103B5" w:rsidRPr="00F0606A" w:rsidRDefault="00B103B5" w:rsidP="00B103B5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utraty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uprawnień do wykonywania zawodu,</w:t>
      </w:r>
    </w:p>
    <w:p w:rsidR="00B103B5" w:rsidRPr="00F0606A" w:rsidRDefault="00B103B5" w:rsidP="00B103B5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popełnienia w czasie trwania umowy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przestępstwa, które uniemożliwia dalsze świadczenie usług medycznych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, jeśli popełnienie przestępstwa zostało stwierdzone prawomocnym wyrokiem sądowym,</w:t>
      </w:r>
    </w:p>
    <w:p w:rsidR="00B103B5" w:rsidRPr="00F0606A" w:rsidRDefault="00B103B5" w:rsidP="00B103B5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B103B5" w:rsidRPr="00F0606A" w:rsidRDefault="00B103B5" w:rsidP="00B103B5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nienależytego udzielania świadczeń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lub nieuzasadnionego ograniczenia ich zakresu</w:t>
      </w:r>
    </w:p>
    <w:p w:rsidR="00B103B5" w:rsidRPr="00197537" w:rsidRDefault="00B103B5" w:rsidP="00B103B5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>jest uprawniony do rozwiązania umowy w trybie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natychmiastowym, bez zachowania okresu wypowiedzenia w przypadku pozostawania przez </w:t>
      </w:r>
      <w:r w:rsidRPr="00F0606A">
        <w:rPr>
          <w:rFonts w:asciiTheme="majorHAnsi" w:hAnsiTheme="majorHAnsi"/>
          <w:b/>
          <w:bCs/>
        </w:rPr>
        <w:t xml:space="preserve">Udzielającego zamówienia </w:t>
      </w:r>
      <w:r w:rsidRPr="00F0606A">
        <w:rPr>
          <w:rFonts w:asciiTheme="majorHAnsi" w:hAnsiTheme="majorHAnsi"/>
        </w:rPr>
        <w:t>w zwłoce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z zapłatą chociażby części wynagrodzenia dłuższą niż 30 dni po uprzednim wezwaniu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na piśmie i wyznaczeniu dodatkowego terminu do zapłaty nie krótszym niż </w:t>
      </w:r>
      <w:r w:rsidRPr="00F0606A">
        <w:rPr>
          <w:rFonts w:asciiTheme="majorHAnsi" w:hAnsiTheme="majorHAnsi"/>
          <w:b/>
          <w:bCs/>
        </w:rPr>
        <w:t>7</w:t>
      </w:r>
      <w:r w:rsidRPr="00F0606A">
        <w:rPr>
          <w:rFonts w:asciiTheme="majorHAnsi" w:hAnsiTheme="majorHAnsi"/>
        </w:rPr>
        <w:t xml:space="preserve"> dni. 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10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KARY UMOWNE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 przypadku niewykonywania lub nienależytego wykonywania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nieudzielaniu świadczeń w czasie i miejscu ustalonym w umowie, z wyłączeniem okresu</w:t>
      </w:r>
      <w:r w:rsidR="00AE7CF8">
        <w:rPr>
          <w:rFonts w:asciiTheme="majorHAnsi" w:hAnsiTheme="majorHAnsi"/>
        </w:rPr>
        <w:t>,</w:t>
      </w:r>
      <w:r w:rsidRPr="00F0606A">
        <w:rPr>
          <w:rFonts w:asciiTheme="majorHAnsi" w:hAnsiTheme="majorHAnsi"/>
        </w:rPr>
        <w:t xml:space="preserve"> o którym mowa w par. 2 ust. 19-2</w:t>
      </w:r>
      <w:r>
        <w:rPr>
          <w:rFonts w:asciiTheme="majorHAnsi" w:hAnsiTheme="majorHAnsi"/>
        </w:rPr>
        <w:t>0</w:t>
      </w:r>
      <w:r w:rsidRPr="00F0606A">
        <w:rPr>
          <w:rFonts w:asciiTheme="majorHAnsi" w:hAnsiTheme="majorHAnsi"/>
        </w:rPr>
        <w:t xml:space="preserve"> niniejszej Umowy;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obciążaniu pacjentów kosztami leków lub wyrobów medycznych,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 xml:space="preserve">udaremnieniu kontroli przeprowadzonej przez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, Narodowy Fundusz Zdrowia oraz inne uprawnione organy i podmioty albo niewykonania w wyznaczonym terminie zaleceń pokontrolnych, za wyjątkiem sytuacji niezależnych od Przyjmującego zamówienie, a także </w:t>
      </w:r>
      <w:r w:rsidRPr="00F0606A">
        <w:rPr>
          <w:rFonts w:asciiTheme="majorHAnsi" w:hAnsiTheme="majorHAnsi"/>
        </w:rPr>
        <w:br/>
        <w:t>z wyłączeniem okresu o którym mowa w par. 2 ust. 19-2</w:t>
      </w:r>
      <w:r>
        <w:rPr>
          <w:rFonts w:asciiTheme="majorHAnsi" w:hAnsiTheme="majorHAnsi"/>
        </w:rPr>
        <w:t>0</w:t>
      </w:r>
      <w:r w:rsidRPr="00F0606A">
        <w:rPr>
          <w:rFonts w:asciiTheme="majorHAnsi" w:hAnsiTheme="majorHAnsi"/>
        </w:rPr>
        <w:t xml:space="preserve"> niniejszej Umowy,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pobieraniu nienależnych opłat od pacjentów za świadczenia będące przedmiotem umowy,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nieprawidłowym prowadzeniu dokumentacji medycznej,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badań profilaktycznych,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szkoleń z zakresu BHP,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odzieży roboczej,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braku lub nie przedłożeniu umowy ubezpieczenia o której mowa w § 3 ust. 10,</w:t>
      </w:r>
    </w:p>
    <w:p w:rsidR="00B103B5" w:rsidRPr="00F0606A" w:rsidRDefault="00B103B5" w:rsidP="00B103B5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wykorzystywaniu sprzętu pomieszczeń, urządzeń medycznych o których mowa w § 4 ust. 1                    w sposób sprzeczny z postanowieniami niniejszej umowy,</w:t>
      </w:r>
    </w:p>
    <w:p w:rsidR="00B103B5" w:rsidRPr="00F0606A" w:rsidRDefault="00B103B5" w:rsidP="00B103B5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        Udzielający zamówienia</w:t>
      </w:r>
      <w:r w:rsidRPr="00F0606A">
        <w:rPr>
          <w:rFonts w:asciiTheme="majorHAnsi" w:hAnsiTheme="majorHAnsi"/>
        </w:rPr>
        <w:t xml:space="preserve"> ma prawo do obciążenia </w:t>
      </w:r>
      <w:r w:rsidRPr="00F0606A">
        <w:rPr>
          <w:rFonts w:asciiTheme="majorHAnsi" w:hAnsiTheme="majorHAnsi"/>
          <w:b/>
          <w:bCs/>
        </w:rPr>
        <w:t xml:space="preserve">Przyjmującego zamówienie </w:t>
      </w:r>
      <w:r w:rsidRPr="00F0606A">
        <w:rPr>
          <w:rFonts w:asciiTheme="majorHAnsi" w:hAnsiTheme="majorHAnsi"/>
        </w:rPr>
        <w:t xml:space="preserve">karami umownymi              w wysokości do 10% wynagrodzenia </w:t>
      </w:r>
      <w:r w:rsidRPr="00F0606A">
        <w:rPr>
          <w:rFonts w:asciiTheme="majorHAnsi" w:hAnsiTheme="majorHAnsi"/>
          <w:b/>
          <w:bCs/>
        </w:rPr>
        <w:t xml:space="preserve">Przyjmującego zamówienie </w:t>
      </w:r>
      <w:r w:rsidRPr="00F0606A">
        <w:rPr>
          <w:rFonts w:asciiTheme="majorHAnsi" w:hAnsiTheme="majorHAnsi"/>
        </w:rPr>
        <w:t>za miesiąc poprzedzający miesiąc w którym doszło do niewykonywania lub nienależytego wykonywania obowiązków opisanych powyżej.</w:t>
      </w:r>
    </w:p>
    <w:p w:rsidR="00B103B5" w:rsidRPr="00F0606A" w:rsidRDefault="00B103B5" w:rsidP="00B103B5">
      <w:pPr>
        <w:pStyle w:val="Akapitzlist1"/>
        <w:widowControl w:val="0"/>
        <w:numPr>
          <w:ilvl w:val="0"/>
          <w:numId w:val="16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może ponawiać kary umowne o których mowa w ust. 1. jedynie w sytuacji ponownego dopuszczenia się tego samego naruszenia przez Przyjmującego zamówienie, nie więcej jednak niż łącznie 3 razy za te samo naruszenie; </w:t>
      </w:r>
    </w:p>
    <w:p w:rsidR="00B103B5" w:rsidRPr="00F0606A" w:rsidRDefault="00B103B5" w:rsidP="00B103B5">
      <w:pPr>
        <w:pStyle w:val="Akapitzlist1"/>
        <w:numPr>
          <w:ilvl w:val="0"/>
          <w:numId w:val="16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F0606A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:rsidR="00B103B5" w:rsidRPr="00F0606A" w:rsidRDefault="00B103B5" w:rsidP="00B103B5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Jeżeli szkoda przewyższa karę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dochodzić odszkodowania uzupełniającego na zasadach ogólnych.</w:t>
      </w:r>
      <w:r w:rsidRPr="00F0606A">
        <w:rPr>
          <w:rFonts w:asciiTheme="majorHAnsi" w:hAnsiTheme="majorHAnsi"/>
          <w:b/>
          <w:bCs/>
        </w:rPr>
        <w:t xml:space="preserve"> </w:t>
      </w:r>
    </w:p>
    <w:p w:rsidR="00B103B5" w:rsidRPr="00F0606A" w:rsidRDefault="00B103B5" w:rsidP="00B103B5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B103B5" w:rsidRDefault="00B103B5" w:rsidP="00B103B5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Default="00B103B5" w:rsidP="00B103B5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Default="00B103B5" w:rsidP="00B103B5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11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POUFNOŚĆ</w:t>
      </w:r>
    </w:p>
    <w:p w:rsidR="00B103B5" w:rsidRPr="00F0606A" w:rsidRDefault="00B103B5" w:rsidP="00B103B5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Zarówno w czasie obowiązywania niniejszej umowy jak i w ciągu 7 lat od jej wygaśnięcia każda ze stron jest zobowiązana do zachowania w tajemnicy wszelkich informacji w posiadanie których weszła w związku z wykonywaniem niniejszej umowy. </w:t>
      </w:r>
    </w:p>
    <w:p w:rsidR="00B103B5" w:rsidRPr="00F0606A" w:rsidRDefault="00B103B5" w:rsidP="00B103B5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Informacje objęte tajemnicą mogą być udostępniane innym osobom jedynie za zgodą drugiej strony, bez takiej zgody zaś jedynie w przypadkach, gdy wymaga tego obowiązujące prawo i tylko                                            w niezbędnym zakresie.</w:t>
      </w:r>
    </w:p>
    <w:p w:rsidR="00B103B5" w:rsidRPr="00197537" w:rsidRDefault="00B103B5" w:rsidP="00B103B5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Przyjmujący zamówienie zobowiązuje się do zachowania w tajemnicy wszystkich poufnych danych            i informacji dotyczących działalności Zamawiającego, do których wykonawca ma dostęp i uzyskał je            w związku  z wykonywaniem niniejszej umowy, w szczególności informacji stanowiących dane osobowe oraz wszelkie inne informacje prawnie chronione.</w:t>
      </w:r>
    </w:p>
    <w:p w:rsidR="00B103B5" w:rsidRDefault="00B103B5" w:rsidP="00B103B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B103B5" w:rsidRPr="009263E5" w:rsidRDefault="00B103B5" w:rsidP="00B103B5">
      <w:pPr>
        <w:pStyle w:val="Akapitzlist"/>
        <w:suppressAutoHyphens w:val="0"/>
        <w:spacing w:line="276" w:lineRule="auto"/>
        <w:ind w:left="357"/>
        <w:jc w:val="center"/>
      </w:pPr>
      <w:r w:rsidRPr="00A62809">
        <w:rPr>
          <w:rFonts w:ascii="Cambria" w:hAnsi="Cambria" w:cs="Cambria"/>
          <w:b/>
        </w:rPr>
        <w:t>§ 12</w:t>
      </w:r>
    </w:p>
    <w:p w:rsidR="00B103B5" w:rsidRPr="00A62809" w:rsidRDefault="00B103B5" w:rsidP="00B103B5">
      <w:pPr>
        <w:pStyle w:val="Akapitzlist"/>
        <w:suppressAutoHyphens w:val="0"/>
        <w:spacing w:line="276" w:lineRule="auto"/>
        <w:ind w:left="357"/>
        <w:jc w:val="center"/>
        <w:rPr>
          <w:rFonts w:ascii="Cambria" w:hAnsi="Cambria" w:cs="Cambria"/>
          <w:b/>
        </w:rPr>
      </w:pPr>
    </w:p>
    <w:p w:rsidR="00B103B5" w:rsidRPr="009263E5" w:rsidRDefault="00B103B5" w:rsidP="00B103B5">
      <w:pPr>
        <w:pStyle w:val="Akapitzlist"/>
        <w:suppressAutoHyphens w:val="0"/>
        <w:spacing w:line="276" w:lineRule="auto"/>
        <w:ind w:left="357"/>
        <w:jc w:val="center"/>
      </w:pPr>
      <w:r w:rsidRPr="00A62809">
        <w:rPr>
          <w:rFonts w:ascii="Cambria" w:hAnsi="Cambria" w:cs="Cambria"/>
          <w:b/>
        </w:rPr>
        <w:t>OCHRONA DANYCH OSOBOWYCH</w:t>
      </w:r>
    </w:p>
    <w:p w:rsidR="00B103B5" w:rsidRPr="00A62809" w:rsidRDefault="00B103B5" w:rsidP="00B103B5">
      <w:pPr>
        <w:pStyle w:val="Akapitzlist"/>
        <w:suppressAutoHyphens w:val="0"/>
        <w:spacing w:line="276" w:lineRule="auto"/>
        <w:ind w:left="357"/>
        <w:rPr>
          <w:rFonts w:ascii="Cambria" w:hAnsi="Cambria" w:cs="Cambria"/>
          <w:b/>
        </w:rPr>
      </w:pPr>
    </w:p>
    <w:p w:rsidR="00B103B5" w:rsidRPr="009263E5" w:rsidRDefault="00B103B5" w:rsidP="00B103B5">
      <w:pPr>
        <w:pStyle w:val="Akapitzlist"/>
        <w:tabs>
          <w:tab w:val="left" w:pos="513"/>
        </w:tabs>
        <w:spacing w:line="276" w:lineRule="auto"/>
        <w:ind w:left="357"/>
        <w:jc w:val="both"/>
      </w:pPr>
      <w:r w:rsidRPr="00A62809">
        <w:rPr>
          <w:rFonts w:ascii="Cambria" w:hAnsi="Cambria" w:cs="Cambria"/>
          <w:bCs/>
        </w:rPr>
        <w:t>Administratorem danych osobowych jest Wojewódzkim Szpitalem Specjalistycznym nr 4 w Bytomiu, 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</w:t>
      </w:r>
      <w:r w:rsidR="00AE7CF8">
        <w:rPr>
          <w:rFonts w:ascii="Cambria" w:hAnsi="Cambria" w:cs="Cambria"/>
          <w:bCs/>
        </w:rPr>
        <w:t xml:space="preserve">                     </w:t>
      </w:r>
      <w:r w:rsidRPr="00A62809">
        <w:rPr>
          <w:rFonts w:ascii="Cambria" w:hAnsi="Cambria" w:cs="Cambria"/>
          <w:bCs/>
        </w:rPr>
        <w:t xml:space="preserve"> o prawie do przenoszenia danych. Dane będą przetwarzane przez okres realizacji umowy, a po jej zakończeniu przez czas adekwatny dla zabezpieczenia interesów Administratora wynikający</w:t>
      </w:r>
      <w:r w:rsidR="00AE7CF8">
        <w:rPr>
          <w:rFonts w:ascii="Cambria" w:hAnsi="Cambria" w:cs="Cambria"/>
          <w:bCs/>
        </w:rPr>
        <w:t xml:space="preserve">                             </w:t>
      </w:r>
      <w:r w:rsidRPr="00A62809">
        <w:rPr>
          <w:rFonts w:ascii="Cambria" w:hAnsi="Cambria" w:cs="Cambria"/>
          <w:bCs/>
        </w:rPr>
        <w:t xml:space="preserve"> </w:t>
      </w:r>
      <w:r w:rsidRPr="00A62809">
        <w:rPr>
          <w:rFonts w:ascii="Cambria" w:hAnsi="Cambria" w:cs="Cambria"/>
          <w:bCs/>
        </w:rPr>
        <w:lastRenderedPageBreak/>
        <w:t xml:space="preserve">z przepisów prawa. Podanie danych osobowych jest dobrowolne, ale niezbędne do zawarcia umowy. Administrator może powierzyć przetwarzanie zebranych danych osobowych  innemu podmiotowi na podstawie zawartej z nim umowy powierzenia zgodnie z obowiązującymi przepisami prawa </w:t>
      </w:r>
      <w:r w:rsidR="00AE7CF8">
        <w:rPr>
          <w:rFonts w:ascii="Cambria" w:hAnsi="Cambria" w:cs="Cambria"/>
          <w:bCs/>
        </w:rPr>
        <w:t xml:space="preserve">                              </w:t>
      </w:r>
      <w:r w:rsidRPr="00A62809">
        <w:rPr>
          <w:rFonts w:ascii="Cambria" w:hAnsi="Cambria" w:cs="Cambria"/>
          <w:bCs/>
        </w:rPr>
        <w:t>o ochronie danych osobowych. Administrator może udostępnić dane osobowe tylko podmiotom upoważnionym na podstawie przepisów prawa.</w:t>
      </w:r>
    </w:p>
    <w:p w:rsidR="00B103B5" w:rsidRPr="009263E5" w:rsidRDefault="00B103B5" w:rsidP="00B103B5">
      <w:pPr>
        <w:pStyle w:val="Akapitzlist"/>
        <w:tabs>
          <w:tab w:val="left" w:pos="513"/>
        </w:tabs>
        <w:spacing w:line="276" w:lineRule="auto"/>
        <w:ind w:left="357"/>
        <w:jc w:val="both"/>
      </w:pPr>
      <w:r w:rsidRPr="00A62809">
        <w:rPr>
          <w:rFonts w:ascii="Cambria" w:hAnsi="Cambria" w:cs="Cambria"/>
          <w:bCs/>
        </w:rPr>
        <w:t>W przypadku pytań możliwy kontakt: Dział Kadr nr tel. 32 396 46 10, 611, 612, e-mail: kadry@szpital4.bytom.pl</w:t>
      </w:r>
    </w:p>
    <w:p w:rsidR="00B103B5" w:rsidRPr="00F0606A" w:rsidRDefault="00B103B5" w:rsidP="00B103B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B103B5" w:rsidRPr="00F0606A" w:rsidRDefault="00B103B5" w:rsidP="00B103B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</w:t>
      </w:r>
      <w:r>
        <w:rPr>
          <w:rFonts w:asciiTheme="majorHAnsi" w:hAnsiTheme="majorHAnsi"/>
          <w:b/>
          <w:bCs/>
        </w:rPr>
        <w:t>3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KOŃCOWE</w:t>
      </w:r>
    </w:p>
    <w:p w:rsidR="00B103B5" w:rsidRPr="00F0606A" w:rsidRDefault="00B103B5" w:rsidP="00B103B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B103B5" w:rsidRPr="00F0606A" w:rsidRDefault="00B103B5" w:rsidP="00B103B5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B103B5" w:rsidRPr="00F0606A" w:rsidRDefault="00B103B5" w:rsidP="00B103B5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B103B5" w:rsidRPr="00F0606A" w:rsidRDefault="00B103B5" w:rsidP="00B103B5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Umowę sporządzono w trzech jednobrzmiących egzemplarzach, dwa dla Udzielającego zamówienia oraz jeden dla Przyjmującego zamówienie.</w:t>
      </w:r>
    </w:p>
    <w:p w:rsidR="00B103B5" w:rsidRPr="00F0606A" w:rsidRDefault="00B103B5" w:rsidP="00B103B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B103B5" w:rsidRPr="00F0606A" w:rsidRDefault="00B103B5" w:rsidP="00B103B5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B103B5" w:rsidRPr="00F0606A" w:rsidRDefault="00B103B5" w:rsidP="00B103B5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B103B5" w:rsidRPr="00F0606A" w:rsidRDefault="00B103B5" w:rsidP="00B103B5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B103B5" w:rsidRPr="00F0606A" w:rsidRDefault="00B103B5" w:rsidP="00B103B5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B103B5" w:rsidRPr="00F0606A" w:rsidRDefault="00B103B5" w:rsidP="00B103B5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  …………………………………….</w:t>
      </w:r>
      <w:r w:rsidRPr="00F0606A">
        <w:rPr>
          <w:rFonts w:asciiTheme="majorHAnsi" w:hAnsiTheme="majorHAnsi"/>
          <w:b/>
          <w:bCs/>
          <w:sz w:val="22"/>
          <w:szCs w:val="22"/>
        </w:rPr>
        <w:tab/>
      </w:r>
      <w:r w:rsidRPr="00F0606A">
        <w:rPr>
          <w:rFonts w:asciiTheme="majorHAnsi" w:hAnsiTheme="majorHAnsi"/>
          <w:b/>
          <w:bCs/>
          <w:sz w:val="22"/>
          <w:szCs w:val="22"/>
        </w:rPr>
        <w:tab/>
      </w:r>
      <w:r w:rsidRPr="00F0606A">
        <w:rPr>
          <w:rFonts w:asciiTheme="majorHAnsi" w:hAnsiTheme="majorHAnsi"/>
          <w:b/>
          <w:bCs/>
          <w:sz w:val="22"/>
          <w:szCs w:val="22"/>
        </w:rPr>
        <w:tab/>
      </w:r>
      <w:r w:rsidRPr="00F0606A">
        <w:rPr>
          <w:rFonts w:asciiTheme="majorHAnsi" w:hAnsiTheme="majorHAnsi"/>
          <w:b/>
          <w:bCs/>
          <w:sz w:val="22"/>
          <w:szCs w:val="22"/>
        </w:rPr>
        <w:tab/>
        <w:t xml:space="preserve">                    ……………………………………….</w:t>
      </w:r>
    </w:p>
    <w:p w:rsidR="00B103B5" w:rsidRPr="00F0606A" w:rsidRDefault="00B103B5" w:rsidP="00B103B5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F0606A">
        <w:rPr>
          <w:rFonts w:asciiTheme="majorHAnsi" w:hAnsiTheme="majorHAnsi"/>
          <w:b/>
          <w:bCs/>
          <w:sz w:val="22"/>
          <w:szCs w:val="22"/>
        </w:rPr>
        <w:tab/>
        <w:t xml:space="preserve">   </w:t>
      </w:r>
      <w:r w:rsidRPr="00F0606A">
        <w:rPr>
          <w:rFonts w:asciiTheme="majorHAnsi" w:hAnsiTheme="majorHAnsi"/>
          <w:b/>
          <w:bCs/>
        </w:rPr>
        <w:t>Przyjmujący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Udzielający</w:t>
      </w:r>
    </w:p>
    <w:p w:rsidR="00B103B5" w:rsidRPr="00F0606A" w:rsidRDefault="00B103B5" w:rsidP="00B103B5">
      <w:pPr>
        <w:spacing w:line="276" w:lineRule="auto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    </w:t>
      </w:r>
      <w:r w:rsidRPr="00F0606A">
        <w:rPr>
          <w:rFonts w:asciiTheme="majorHAnsi" w:hAnsiTheme="majorHAnsi"/>
          <w:b/>
          <w:bCs/>
        </w:rPr>
        <w:tab/>
        <w:t xml:space="preserve">   Zamówienie  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               Zamówienia</w:t>
      </w:r>
    </w:p>
    <w:p w:rsidR="004B68B2" w:rsidRPr="00F0606A" w:rsidRDefault="004B68B2" w:rsidP="00B103B5">
      <w:pPr>
        <w:spacing w:line="276" w:lineRule="auto"/>
        <w:jc w:val="center"/>
        <w:rPr>
          <w:rFonts w:asciiTheme="majorHAnsi" w:hAnsiTheme="majorHAnsi"/>
        </w:rPr>
      </w:pPr>
    </w:p>
    <w:sectPr w:rsidR="004B68B2" w:rsidRPr="00F0606A" w:rsidSect="00201945">
      <w:footerReference w:type="even" r:id="rId7"/>
      <w:footerReference w:type="default" r:id="rId8"/>
      <w:pgSz w:w="11907" w:h="16840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58" w:rsidRDefault="00DA5258">
      <w:r>
        <w:separator/>
      </w:r>
    </w:p>
  </w:endnote>
  <w:endnote w:type="continuationSeparator" w:id="0">
    <w:p w:rsidR="00DA5258" w:rsidRDefault="00DA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E13C11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E13C11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C21">
      <w:rPr>
        <w:rStyle w:val="Numerstrony"/>
        <w:noProof/>
      </w:rPr>
      <w:t>9</w: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58" w:rsidRDefault="00DA5258">
      <w:r>
        <w:separator/>
      </w:r>
    </w:p>
  </w:footnote>
  <w:footnote w:type="continuationSeparator" w:id="0">
    <w:p w:rsidR="00DA5258" w:rsidRDefault="00DA5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C8D7D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1F22006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C0EEA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6"/>
    <w:multiLevelType w:val="multilevel"/>
    <w:tmpl w:val="C5EA223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7"/>
    <w:multiLevelType w:val="multilevel"/>
    <w:tmpl w:val="1862E5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C76861D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9"/>
    <w:multiLevelType w:val="multilevel"/>
    <w:tmpl w:val="3ACCFEA4"/>
    <w:name w:val="WW8Num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61EDF1E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40417F8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9404C3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BC50DE24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11"/>
    <w:multiLevelType w:val="multilevel"/>
    <w:tmpl w:val="78A4912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AA54C98C"/>
    <w:name w:val="WW8Num21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/>
        <w:lang w:eastAsia="pl-PL"/>
      </w:rPr>
    </w:lvl>
  </w:abstractNum>
  <w:abstractNum w:abstractNumId="21">
    <w:nsid w:val="0BBD10D7"/>
    <w:multiLevelType w:val="hybridMultilevel"/>
    <w:tmpl w:val="D6F61D2A"/>
    <w:lvl w:ilvl="0" w:tplc="3E9C4E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996D2E"/>
    <w:multiLevelType w:val="hybridMultilevel"/>
    <w:tmpl w:val="909C1C60"/>
    <w:lvl w:ilvl="0" w:tplc="F7447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9B4538"/>
    <w:multiLevelType w:val="multilevel"/>
    <w:tmpl w:val="909C1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24D38"/>
    <w:multiLevelType w:val="hybridMultilevel"/>
    <w:tmpl w:val="549C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24704"/>
    <w:multiLevelType w:val="hybridMultilevel"/>
    <w:tmpl w:val="AD10B840"/>
    <w:lvl w:ilvl="0" w:tplc="686215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6B4B62"/>
    <w:multiLevelType w:val="hybridMultilevel"/>
    <w:tmpl w:val="6448874C"/>
    <w:lvl w:ilvl="0" w:tplc="1DA46D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68691C"/>
    <w:multiLevelType w:val="multilevel"/>
    <w:tmpl w:val="37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E5C9E"/>
    <w:multiLevelType w:val="hybridMultilevel"/>
    <w:tmpl w:val="279CD3EA"/>
    <w:lvl w:ilvl="0" w:tplc="9246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2"/>
  </w:num>
  <w:num w:numId="22">
    <w:abstractNumId w:val="19"/>
  </w:num>
  <w:num w:numId="23">
    <w:abstractNumId w:val="25"/>
  </w:num>
  <w:num w:numId="24">
    <w:abstractNumId w:val="21"/>
  </w:num>
  <w:num w:numId="25">
    <w:abstractNumId w:val="23"/>
  </w:num>
  <w:num w:numId="26">
    <w:abstractNumId w:val="26"/>
  </w:num>
  <w:num w:numId="27">
    <w:abstractNumId w:val="28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D1"/>
    <w:rsid w:val="00006B32"/>
    <w:rsid w:val="0000756D"/>
    <w:rsid w:val="00027C34"/>
    <w:rsid w:val="00042F9D"/>
    <w:rsid w:val="00090733"/>
    <w:rsid w:val="000932C4"/>
    <w:rsid w:val="000A652D"/>
    <w:rsid w:val="000B7E5F"/>
    <w:rsid w:val="000D0ED9"/>
    <w:rsid w:val="000D59D1"/>
    <w:rsid w:val="000E16EE"/>
    <w:rsid w:val="001044B5"/>
    <w:rsid w:val="001061C3"/>
    <w:rsid w:val="00174C21"/>
    <w:rsid w:val="001C4D71"/>
    <w:rsid w:val="001E2B77"/>
    <w:rsid w:val="001F131F"/>
    <w:rsid w:val="00201945"/>
    <w:rsid w:val="00221289"/>
    <w:rsid w:val="002217CE"/>
    <w:rsid w:val="002611D8"/>
    <w:rsid w:val="00277B73"/>
    <w:rsid w:val="00291A06"/>
    <w:rsid w:val="00320B3C"/>
    <w:rsid w:val="00320E92"/>
    <w:rsid w:val="0033011E"/>
    <w:rsid w:val="003640EC"/>
    <w:rsid w:val="00374B34"/>
    <w:rsid w:val="00376C33"/>
    <w:rsid w:val="003801DE"/>
    <w:rsid w:val="00385E27"/>
    <w:rsid w:val="003A613A"/>
    <w:rsid w:val="003B0FE6"/>
    <w:rsid w:val="003B4247"/>
    <w:rsid w:val="003B6A4F"/>
    <w:rsid w:val="003D4B50"/>
    <w:rsid w:val="003E0858"/>
    <w:rsid w:val="00411FDD"/>
    <w:rsid w:val="00413E39"/>
    <w:rsid w:val="004242B6"/>
    <w:rsid w:val="004339E1"/>
    <w:rsid w:val="004A3EE2"/>
    <w:rsid w:val="004B68B2"/>
    <w:rsid w:val="004D7CEB"/>
    <w:rsid w:val="004E1F02"/>
    <w:rsid w:val="004F6FBA"/>
    <w:rsid w:val="005249F6"/>
    <w:rsid w:val="00533247"/>
    <w:rsid w:val="00536ADB"/>
    <w:rsid w:val="00544BD3"/>
    <w:rsid w:val="005646C6"/>
    <w:rsid w:val="005716F0"/>
    <w:rsid w:val="005764FB"/>
    <w:rsid w:val="0058356C"/>
    <w:rsid w:val="00593BE1"/>
    <w:rsid w:val="005C34EC"/>
    <w:rsid w:val="005E4DF4"/>
    <w:rsid w:val="005F2DD7"/>
    <w:rsid w:val="006121DD"/>
    <w:rsid w:val="006133D9"/>
    <w:rsid w:val="00631A8F"/>
    <w:rsid w:val="00632B98"/>
    <w:rsid w:val="006747DF"/>
    <w:rsid w:val="00683CFF"/>
    <w:rsid w:val="0068720D"/>
    <w:rsid w:val="0069494B"/>
    <w:rsid w:val="006A1FAC"/>
    <w:rsid w:val="006F4065"/>
    <w:rsid w:val="0070365B"/>
    <w:rsid w:val="00704BFF"/>
    <w:rsid w:val="0071729D"/>
    <w:rsid w:val="00726708"/>
    <w:rsid w:val="00726C61"/>
    <w:rsid w:val="00737B32"/>
    <w:rsid w:val="007433F7"/>
    <w:rsid w:val="00752E98"/>
    <w:rsid w:val="00777A56"/>
    <w:rsid w:val="007857F6"/>
    <w:rsid w:val="007C0394"/>
    <w:rsid w:val="007C75D3"/>
    <w:rsid w:val="0080590C"/>
    <w:rsid w:val="00830FE2"/>
    <w:rsid w:val="00841D0F"/>
    <w:rsid w:val="00846103"/>
    <w:rsid w:val="00873B00"/>
    <w:rsid w:val="00891100"/>
    <w:rsid w:val="008B244D"/>
    <w:rsid w:val="008C527C"/>
    <w:rsid w:val="008C5A3D"/>
    <w:rsid w:val="008E6D17"/>
    <w:rsid w:val="0090010F"/>
    <w:rsid w:val="009022ED"/>
    <w:rsid w:val="00911328"/>
    <w:rsid w:val="00925EF8"/>
    <w:rsid w:val="00940AF6"/>
    <w:rsid w:val="00946582"/>
    <w:rsid w:val="0098384F"/>
    <w:rsid w:val="009A14BC"/>
    <w:rsid w:val="009A4BCF"/>
    <w:rsid w:val="009C2CE1"/>
    <w:rsid w:val="009C6411"/>
    <w:rsid w:val="009D1817"/>
    <w:rsid w:val="009D5D48"/>
    <w:rsid w:val="00A05962"/>
    <w:rsid w:val="00A17A3F"/>
    <w:rsid w:val="00A23919"/>
    <w:rsid w:val="00A31D75"/>
    <w:rsid w:val="00A36018"/>
    <w:rsid w:val="00A56DB6"/>
    <w:rsid w:val="00A61F9F"/>
    <w:rsid w:val="00A62809"/>
    <w:rsid w:val="00A63B11"/>
    <w:rsid w:val="00A90492"/>
    <w:rsid w:val="00AA33B1"/>
    <w:rsid w:val="00AC17A6"/>
    <w:rsid w:val="00AC4F30"/>
    <w:rsid w:val="00AE2D07"/>
    <w:rsid w:val="00AE7CF8"/>
    <w:rsid w:val="00B103B5"/>
    <w:rsid w:val="00B11A20"/>
    <w:rsid w:val="00B12CC3"/>
    <w:rsid w:val="00B45478"/>
    <w:rsid w:val="00B5578A"/>
    <w:rsid w:val="00B60CF4"/>
    <w:rsid w:val="00B67B7D"/>
    <w:rsid w:val="00BA6DF4"/>
    <w:rsid w:val="00BC5B2E"/>
    <w:rsid w:val="00BD36B8"/>
    <w:rsid w:val="00C03597"/>
    <w:rsid w:val="00C16A84"/>
    <w:rsid w:val="00C47448"/>
    <w:rsid w:val="00C47490"/>
    <w:rsid w:val="00C849F9"/>
    <w:rsid w:val="00CA6BA5"/>
    <w:rsid w:val="00D006C2"/>
    <w:rsid w:val="00D428CB"/>
    <w:rsid w:val="00D54403"/>
    <w:rsid w:val="00D8338E"/>
    <w:rsid w:val="00D8392C"/>
    <w:rsid w:val="00D92523"/>
    <w:rsid w:val="00DA5258"/>
    <w:rsid w:val="00DA5AA3"/>
    <w:rsid w:val="00DA7EDF"/>
    <w:rsid w:val="00DB47D9"/>
    <w:rsid w:val="00E116B3"/>
    <w:rsid w:val="00E13C11"/>
    <w:rsid w:val="00E30D18"/>
    <w:rsid w:val="00E70DCB"/>
    <w:rsid w:val="00E82B9C"/>
    <w:rsid w:val="00EA4FE0"/>
    <w:rsid w:val="00EB7AC3"/>
    <w:rsid w:val="00EE421C"/>
    <w:rsid w:val="00EE47B4"/>
    <w:rsid w:val="00EF0108"/>
    <w:rsid w:val="00F0606A"/>
    <w:rsid w:val="00F66166"/>
    <w:rsid w:val="00F97878"/>
    <w:rsid w:val="00FA5DFA"/>
    <w:rsid w:val="00FB3837"/>
    <w:rsid w:val="00FD6D37"/>
    <w:rsid w:val="00FE02B8"/>
    <w:rsid w:val="00FE2253"/>
    <w:rsid w:val="00FE25BC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8B2"/>
  </w:style>
  <w:style w:type="paragraph" w:styleId="Tekstdymka">
    <w:name w:val="Balloon Text"/>
    <w:basedOn w:val="Normalny"/>
    <w:link w:val="TekstdymkaZnak"/>
    <w:uiPriority w:val="99"/>
    <w:semiHidden/>
    <w:unhideWhenUsed/>
    <w:rsid w:val="00B45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478"/>
    <w:rPr>
      <w:rFonts w:ascii="Tahoma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Akapitzlistb91">
    <w:name w:val="Akapit z listąb91"/>
    <w:basedOn w:val="Normalny"/>
    <w:uiPriority w:val="99"/>
    <w:rsid w:val="00B103B5"/>
    <w:pPr>
      <w:autoSpaceDE w:val="0"/>
      <w:autoSpaceDN w:val="0"/>
      <w:adjustRightInd w:val="0"/>
      <w:ind w:left="708" w:hanging="425"/>
      <w:jc w:val="both"/>
    </w:pPr>
    <w:rPr>
      <w:rFonts w:hAnsi="Liberation Seri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3750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dj845</cp:lastModifiedBy>
  <cp:revision>2</cp:revision>
  <cp:lastPrinted>2019-12-19T09:18:00Z</cp:lastPrinted>
  <dcterms:created xsi:type="dcterms:W3CDTF">2023-08-21T08:12:00Z</dcterms:created>
  <dcterms:modified xsi:type="dcterms:W3CDTF">2023-08-21T08:12:00Z</dcterms:modified>
</cp:coreProperties>
</file>