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B67B7D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Samodzielnym Publicznym Zakładem Opieki Zdrowotnej 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 xml:space="preserve">Stowarzyszeń, Innych Organizacji Społecznych i Zawodowych, Fundacji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23 kwietnia 1964 r. – Kodeks Cywilny (Dz. U. z 2020 r. poz. 1740 z późn.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(t.j.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dentysty(t.j.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max.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pkt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pkt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>ponosi pełną odpowiedzialność za jakość udzielanych świadczeń zdrowotnych wynikającą wyłącznie z działań lub zaniechań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pkt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5764FB" w:rsidRPr="00F0606A" w:rsidRDefault="005764FB" w:rsidP="006747DF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B67B7D" w:rsidRPr="00B67B7D" w:rsidRDefault="00B67B7D" w:rsidP="00B67B7D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t>Wartość procentowa wykonanych procedur w zakresie neurochirurgii i neurotraumatologii:</w:t>
      </w:r>
    </w:p>
    <w:p w:rsidR="00B67B7D" w:rsidRDefault="00B67B7D" w:rsidP="00B67B7D">
      <w:pPr>
        <w:pStyle w:val="Akapitzlist"/>
        <w:ind w:left="360"/>
      </w:pPr>
    </w:p>
    <w:p w:rsidR="00B67B7D" w:rsidRDefault="00B67B7D" w:rsidP="00B67B7D">
      <w:pPr>
        <w:pStyle w:val="Akapitzlist"/>
        <w:spacing w:line="360" w:lineRule="auto"/>
        <w:ind w:left="360"/>
      </w:pPr>
      <w:r>
        <w:t xml:space="preserve"> A01 - Zabiegi wewnątrzczaszkowe z powodu poważnego urazu ………………% wartości wykonanej procedury,</w:t>
      </w:r>
    </w:p>
    <w:p w:rsidR="00B67B7D" w:rsidRDefault="00B67B7D" w:rsidP="00B67B7D">
      <w:pPr>
        <w:pStyle w:val="Akapitzlist"/>
        <w:spacing w:line="360" w:lineRule="auto"/>
        <w:ind w:left="360"/>
      </w:pPr>
      <w:r>
        <w:t xml:space="preserve"> A02 - Zabiegi wewnątrzczaszkowe z powodu urazu ………………% wartości wykonanej procedury,</w:t>
      </w:r>
    </w:p>
    <w:p w:rsidR="00B67B7D" w:rsidRDefault="00B67B7D" w:rsidP="00B67B7D">
      <w:pPr>
        <w:pStyle w:val="Akapitzlist"/>
        <w:spacing w:line="360" w:lineRule="auto"/>
        <w:ind w:left="360"/>
      </w:pPr>
      <w:r>
        <w:t xml:space="preserve">A11 - </w:t>
      </w:r>
      <w:r w:rsidRPr="008B6286">
        <w:t>Kompleksowe zabiegi wewnątrzczaszkowe</w:t>
      </w:r>
      <w:r w:rsidRPr="00B67B7D">
        <w:rPr>
          <w:rFonts w:ascii="Liberation Serif" w:hAnsi="Liberation Serif" w:cs="Liberation Serif"/>
        </w:rPr>
        <w:t xml:space="preserve"> </w:t>
      </w:r>
      <w:r>
        <w:t>……………….…% wartości</w:t>
      </w:r>
      <w:r w:rsidRPr="00FF3B26">
        <w:t xml:space="preserve"> </w:t>
      </w:r>
      <w:r>
        <w:t>wykonanej  procedury,</w:t>
      </w:r>
    </w:p>
    <w:p w:rsidR="00B67B7D" w:rsidRDefault="00B67B7D" w:rsidP="00B67B7D">
      <w:pPr>
        <w:pStyle w:val="Akapitzlist"/>
        <w:spacing w:line="360" w:lineRule="auto"/>
        <w:ind w:left="360"/>
      </w:pPr>
      <w:r>
        <w:t xml:space="preserve">A12 - </w:t>
      </w:r>
      <w:r w:rsidRPr="00B67B7D">
        <w:rPr>
          <w:rFonts w:asciiTheme="minorHAnsi" w:hAnsiTheme="minorHAnsi" w:cstheme="minorHAnsi"/>
        </w:rPr>
        <w:t>Duże zabiegi wewnątrzczaszkowe</w:t>
      </w:r>
      <w:r w:rsidRPr="00B67B7D">
        <w:rPr>
          <w:rFonts w:ascii="Liberation Serif" w:hAnsi="Liberation Serif" w:cs="Liberation Serif"/>
        </w:rPr>
        <w:t xml:space="preserve"> </w:t>
      </w:r>
      <w:r>
        <w:t>……………….…% wartości</w:t>
      </w:r>
      <w:r w:rsidRPr="00FF3B26">
        <w:t xml:space="preserve"> </w:t>
      </w:r>
      <w:r>
        <w:t>wykonanej  procedury,</w:t>
      </w:r>
    </w:p>
    <w:p w:rsidR="00B67B7D" w:rsidRPr="00B67B7D" w:rsidRDefault="00B67B7D" w:rsidP="00B67B7D">
      <w:pPr>
        <w:pStyle w:val="Akapitzlist"/>
        <w:spacing w:line="360" w:lineRule="auto"/>
        <w:ind w:left="360"/>
        <w:rPr>
          <w:rFonts w:ascii="Liberation Serif" w:hAnsi="Liberation Serif" w:cs="Liberation Serif"/>
        </w:rPr>
      </w:pPr>
      <w:r>
        <w:t xml:space="preserve">A22 - </w:t>
      </w:r>
      <w:r w:rsidRPr="00B67B7D">
        <w:rPr>
          <w:rFonts w:asciiTheme="minorHAnsi" w:hAnsiTheme="minorHAnsi" w:cstheme="minorHAnsi"/>
        </w:rPr>
        <w:t>Duże zabiegi na rdzeniu kręgowym i w kanale kręgowym</w:t>
      </w:r>
      <w:r w:rsidRPr="00B67B7D">
        <w:rPr>
          <w:rFonts w:ascii="Liberation Serif" w:hAnsi="Liberation Serif" w:cs="Liberation Serif"/>
        </w:rPr>
        <w:t> </w:t>
      </w:r>
      <w:r>
        <w:t>……………….% wartości wykonanej procedury,</w:t>
      </w:r>
      <w:r w:rsidRPr="00B67B7D">
        <w:rPr>
          <w:rFonts w:ascii="Liberation Serif" w:hAnsi="Liberation Serif" w:cs="Liberation Serif"/>
        </w:rPr>
        <w:t xml:space="preserve"> </w:t>
      </w:r>
    </w:p>
    <w:p w:rsidR="00B67B7D" w:rsidRDefault="00B67B7D" w:rsidP="00B67B7D">
      <w:pPr>
        <w:pStyle w:val="Akapitzlist"/>
        <w:spacing w:line="360" w:lineRule="auto"/>
        <w:ind w:left="360"/>
      </w:pPr>
      <w:r w:rsidRPr="00B67B7D">
        <w:rPr>
          <w:rFonts w:asciiTheme="minorHAnsi" w:hAnsiTheme="minorHAnsi" w:cstheme="minorHAnsi"/>
        </w:rPr>
        <w:t xml:space="preserve">A23 - Średnie zabiegi na rdzeniu kręgowym i w kanale kręgowym </w:t>
      </w:r>
      <w:r>
        <w:t>……………….…% wartości wykonanej procedury,</w:t>
      </w:r>
    </w:p>
    <w:p w:rsidR="00B67B7D" w:rsidRPr="00B67B7D" w:rsidRDefault="00B67B7D" w:rsidP="00B67B7D">
      <w:pPr>
        <w:pStyle w:val="Akapitzlist"/>
        <w:spacing w:line="360" w:lineRule="auto"/>
        <w:ind w:left="360"/>
        <w:rPr>
          <w:rFonts w:ascii="Liberation Serif" w:hAnsi="Liberation Serif" w:cs="Liberation Serif"/>
        </w:rPr>
      </w:pPr>
      <w:r w:rsidRPr="00B67B7D">
        <w:rPr>
          <w:rFonts w:asciiTheme="minorHAnsi" w:hAnsiTheme="minorHAnsi" w:cstheme="minorHAnsi"/>
        </w:rPr>
        <w:t xml:space="preserve">A26 - Zabiegi zwalczające ból i na układzie współczulnym </w:t>
      </w:r>
      <w:r>
        <w:t>……………….% wartości wykonanej procedury.</w:t>
      </w:r>
      <w:r w:rsidRPr="00B67B7D">
        <w:rPr>
          <w:rFonts w:ascii="Liberation Serif" w:hAnsi="Liberation Serif" w:cs="Liberation Serif"/>
        </w:rPr>
        <w:t xml:space="preserve"> 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B67B7D">
        <w:rPr>
          <w:rFonts w:asciiTheme="majorHAnsi" w:hAnsiTheme="majorHAnsi"/>
        </w:rPr>
        <w:t>Kadr.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lastRenderedPageBreak/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A62809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A62809" w:rsidRPr="009263E5" w:rsidRDefault="00A62809" w:rsidP="00A62809">
      <w:pPr>
        <w:pStyle w:val="Akapitzlist"/>
        <w:numPr>
          <w:ilvl w:val="0"/>
          <w:numId w:val="18"/>
        </w:numPr>
        <w:tabs>
          <w:tab w:val="left" w:pos="513"/>
        </w:tabs>
        <w:spacing w:line="276" w:lineRule="auto"/>
        <w:jc w:val="both"/>
      </w:pPr>
      <w:r w:rsidRPr="00A62809">
        <w:rPr>
          <w:rFonts w:ascii="Cambria" w:hAnsi="Cambria" w:cs="Cambria"/>
          <w:bCs/>
        </w:rPr>
        <w:tab/>
        <w:t>W przypadku pytań możliwy kontakt: Dział Kadr nr tel. 32 396 46 10, 611, 612, e-mail: kadry@szpital4.bytom.pl</w:t>
      </w:r>
    </w:p>
    <w:p w:rsidR="00A62809" w:rsidRPr="00F0606A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78" w:rsidRDefault="00F97878">
      <w:r>
        <w:separator/>
      </w:r>
    </w:p>
  </w:endnote>
  <w:endnote w:type="continuationSeparator" w:id="0">
    <w:p w:rsidR="00F97878" w:rsidRDefault="00F9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33011E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33011E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B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78" w:rsidRDefault="00F97878">
      <w:r>
        <w:separator/>
      </w:r>
    </w:p>
  </w:footnote>
  <w:footnote w:type="continuationSeparator" w:id="0">
    <w:p w:rsidR="00F97878" w:rsidRDefault="00F97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217CE"/>
    <w:rsid w:val="002611D8"/>
    <w:rsid w:val="00277B73"/>
    <w:rsid w:val="00291A06"/>
    <w:rsid w:val="00320B3C"/>
    <w:rsid w:val="00320E92"/>
    <w:rsid w:val="0033011E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133D9"/>
    <w:rsid w:val="00631A8F"/>
    <w:rsid w:val="00632B98"/>
    <w:rsid w:val="006747DF"/>
    <w:rsid w:val="00683CFF"/>
    <w:rsid w:val="0068720D"/>
    <w:rsid w:val="0069494B"/>
    <w:rsid w:val="006A1FAC"/>
    <w:rsid w:val="006F4065"/>
    <w:rsid w:val="0070365B"/>
    <w:rsid w:val="00704BFF"/>
    <w:rsid w:val="0071729D"/>
    <w:rsid w:val="00726708"/>
    <w:rsid w:val="00726C61"/>
    <w:rsid w:val="00737B32"/>
    <w:rsid w:val="007433F7"/>
    <w:rsid w:val="00752E98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27C"/>
    <w:rsid w:val="008C5A3D"/>
    <w:rsid w:val="008E6D17"/>
    <w:rsid w:val="0090010F"/>
    <w:rsid w:val="009022ED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B11A20"/>
    <w:rsid w:val="00B12CC3"/>
    <w:rsid w:val="00B45478"/>
    <w:rsid w:val="00B5578A"/>
    <w:rsid w:val="00B60CF4"/>
    <w:rsid w:val="00B67B7D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D006C2"/>
    <w:rsid w:val="00D428CB"/>
    <w:rsid w:val="00D54403"/>
    <w:rsid w:val="00D8338E"/>
    <w:rsid w:val="00D8392C"/>
    <w:rsid w:val="00D92523"/>
    <w:rsid w:val="00DA5AA3"/>
    <w:rsid w:val="00DA7EDF"/>
    <w:rsid w:val="00E30D18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97878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3305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8</cp:revision>
  <cp:lastPrinted>2019-12-19T09:18:00Z</cp:lastPrinted>
  <dcterms:created xsi:type="dcterms:W3CDTF">2021-12-21T10:35:00Z</dcterms:created>
  <dcterms:modified xsi:type="dcterms:W3CDTF">2023-03-17T13:36:00Z</dcterms:modified>
</cp:coreProperties>
</file>